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4873" w:type="dxa"/>
        <w:jc w:val="center"/>
        <w:tblInd w:w="0" w:type="dxa"/>
        <w:tblLayout w:type="fixed"/>
        <w:tblCellMar>
          <w:top w:w="0" w:type="dxa"/>
          <w:left w:w="10" w:type="dxa"/>
          <w:bottom w:w="0" w:type="dxa"/>
          <w:right w:w="10" w:type="dxa"/>
        </w:tblCellMar>
      </w:tblPr>
      <w:tblGrid>
        <w:gridCol w:w="821"/>
        <w:gridCol w:w="2170"/>
        <w:gridCol w:w="1882"/>
      </w:tblGrid>
      <w:tr>
        <w:tblPrEx>
          <w:tblLayout w:type="fixed"/>
          <w:tblCellMar>
            <w:top w:w="0" w:type="dxa"/>
            <w:left w:w="10" w:type="dxa"/>
            <w:bottom w:w="0" w:type="dxa"/>
            <w:right w:w="10" w:type="dxa"/>
          </w:tblCellMar>
        </w:tblPrEx>
        <w:trPr>
          <w:trHeight w:val="686" w:hRule="exact"/>
          <w:jc w:val="center"/>
        </w:trPr>
        <w:tc>
          <w:tcPr>
            <w:tcW w:w="4873" w:type="dxa"/>
            <w:gridSpan w:val="3"/>
            <w:shd w:val="clear" w:color="auto" w:fill="FFFFFF"/>
            <w:vAlign w:val="top"/>
          </w:tcPr>
          <w:p>
            <w:pPr>
              <w:pStyle w:val="5"/>
              <w:keepNext w:val="0"/>
              <w:keepLines w:val="0"/>
              <w:widowControl w:val="0"/>
              <w:shd w:val="clear" w:color="auto" w:fill="auto"/>
              <w:bidi w:val="0"/>
              <w:spacing w:before="0" w:after="0" w:line="240" w:lineRule="auto"/>
              <w:ind w:left="-20" w:right="0" w:firstLine="0"/>
              <w:jc w:val="center"/>
              <w:rPr>
                <w:sz w:val="48"/>
                <w:szCs w:val="48"/>
              </w:rPr>
            </w:pPr>
            <w:r>
              <w:rPr>
                <w:color w:val="E86156"/>
                <w:spacing w:val="0"/>
                <w:w w:val="100"/>
                <w:position w:val="0"/>
                <w:sz w:val="48"/>
                <w:szCs w:val="48"/>
              </w:rPr>
              <w:t>共青团中央</w:t>
            </w:r>
          </w:p>
        </w:tc>
      </w:tr>
      <w:tr>
        <w:tblPrEx>
          <w:tblLayout w:type="fixed"/>
          <w:tblCellMar>
            <w:top w:w="0" w:type="dxa"/>
            <w:left w:w="10" w:type="dxa"/>
            <w:bottom w:w="0" w:type="dxa"/>
            <w:right w:w="10" w:type="dxa"/>
          </w:tblCellMar>
        </w:tblPrEx>
        <w:trPr>
          <w:trHeight w:val="859" w:hRule="exact"/>
          <w:jc w:val="center"/>
        </w:trPr>
        <w:tc>
          <w:tcPr>
            <w:tcW w:w="821" w:type="dxa"/>
            <w:shd w:val="clear" w:color="auto" w:fill="FFFFFF"/>
            <w:vAlign w:val="top"/>
          </w:tcPr>
          <w:p>
            <w:pPr>
              <w:pStyle w:val="5"/>
              <w:keepNext w:val="0"/>
              <w:keepLines w:val="0"/>
              <w:widowControl w:val="0"/>
              <w:shd w:val="clear" w:color="auto" w:fill="auto"/>
              <w:bidi w:val="0"/>
              <w:spacing w:before="160" w:after="0" w:line="240" w:lineRule="auto"/>
              <w:ind w:left="0" w:right="0" w:firstLine="0"/>
              <w:jc w:val="left"/>
              <w:rPr>
                <w:sz w:val="48"/>
                <w:szCs w:val="48"/>
              </w:rPr>
            </w:pPr>
            <w:r>
              <w:rPr>
                <w:color w:val="E86156"/>
                <w:spacing w:val="0"/>
                <w:w w:val="100"/>
                <w:position w:val="0"/>
                <w:sz w:val="48"/>
                <w:szCs w:val="48"/>
              </w:rPr>
              <w:t>教</w:t>
            </w:r>
          </w:p>
        </w:tc>
        <w:tc>
          <w:tcPr>
            <w:tcW w:w="2170" w:type="dxa"/>
            <w:shd w:val="clear" w:color="auto" w:fill="FFFFFF"/>
            <w:vAlign w:val="top"/>
          </w:tcPr>
          <w:p>
            <w:pPr>
              <w:pStyle w:val="5"/>
              <w:keepNext w:val="0"/>
              <w:keepLines w:val="0"/>
              <w:widowControl w:val="0"/>
              <w:shd w:val="clear" w:color="auto" w:fill="auto"/>
              <w:bidi w:val="0"/>
              <w:spacing w:before="160" w:after="0" w:line="240" w:lineRule="auto"/>
              <w:ind w:left="1320" w:right="0" w:firstLine="0"/>
              <w:jc w:val="left"/>
              <w:rPr>
                <w:sz w:val="48"/>
                <w:szCs w:val="48"/>
              </w:rPr>
            </w:pPr>
            <w:r>
              <w:rPr>
                <w:color w:val="E86156"/>
                <w:spacing w:val="0"/>
                <w:w w:val="100"/>
                <w:position w:val="0"/>
                <w:sz w:val="48"/>
                <w:szCs w:val="48"/>
              </w:rPr>
              <w:t>育</w:t>
            </w:r>
          </w:p>
        </w:tc>
        <w:tc>
          <w:tcPr>
            <w:tcW w:w="1882" w:type="dxa"/>
            <w:shd w:val="clear" w:color="auto" w:fill="FFFFFF"/>
            <w:vAlign w:val="top"/>
          </w:tcPr>
          <w:p>
            <w:pPr>
              <w:pStyle w:val="5"/>
              <w:keepNext w:val="0"/>
              <w:keepLines w:val="0"/>
              <w:widowControl w:val="0"/>
              <w:shd w:val="clear" w:color="auto" w:fill="auto"/>
              <w:bidi w:val="0"/>
              <w:spacing w:before="140" w:after="0" w:line="240" w:lineRule="auto"/>
              <w:ind w:left="0" w:right="0" w:firstLine="0"/>
              <w:jc w:val="center"/>
              <w:rPr>
                <w:sz w:val="48"/>
                <w:szCs w:val="48"/>
              </w:rPr>
            </w:pPr>
            <w:r>
              <w:rPr>
                <w:color w:val="E86156"/>
                <w:spacing w:val="0"/>
                <w:w w:val="100"/>
                <w:position w:val="0"/>
                <w:sz w:val="48"/>
                <w:szCs w:val="48"/>
              </w:rPr>
              <w:t>部</w:t>
            </w:r>
          </w:p>
        </w:tc>
      </w:tr>
      <w:tr>
        <w:tblPrEx>
          <w:tblLayout w:type="fixed"/>
          <w:tblCellMar>
            <w:top w:w="0" w:type="dxa"/>
            <w:left w:w="10" w:type="dxa"/>
            <w:bottom w:w="0" w:type="dxa"/>
            <w:right w:w="10" w:type="dxa"/>
          </w:tblCellMar>
        </w:tblPrEx>
        <w:trPr>
          <w:trHeight w:val="686" w:hRule="exact"/>
          <w:jc w:val="center"/>
        </w:trPr>
        <w:tc>
          <w:tcPr>
            <w:tcW w:w="821" w:type="dxa"/>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rPr>
                <w:sz w:val="48"/>
                <w:szCs w:val="48"/>
              </w:rPr>
            </w:pPr>
            <w:r>
              <w:rPr>
                <w:color w:val="E86156"/>
                <w:spacing w:val="0"/>
                <w:w w:val="100"/>
                <w:position w:val="0"/>
                <w:sz w:val="48"/>
                <w:szCs w:val="48"/>
              </w:rPr>
              <w:t>财</w:t>
            </w:r>
          </w:p>
        </w:tc>
        <w:tc>
          <w:tcPr>
            <w:tcW w:w="2170" w:type="dxa"/>
            <w:shd w:val="clear" w:color="auto" w:fill="FFFFFF"/>
            <w:vAlign w:val="bottom"/>
          </w:tcPr>
          <w:p>
            <w:pPr>
              <w:pStyle w:val="5"/>
              <w:keepNext w:val="0"/>
              <w:keepLines w:val="0"/>
              <w:widowControl w:val="0"/>
              <w:shd w:val="clear" w:color="auto" w:fill="auto"/>
              <w:bidi w:val="0"/>
              <w:spacing w:before="0" w:after="0" w:line="240" w:lineRule="auto"/>
              <w:ind w:left="1320" w:right="0" w:firstLine="0"/>
              <w:jc w:val="left"/>
              <w:rPr>
                <w:sz w:val="48"/>
                <w:szCs w:val="48"/>
              </w:rPr>
            </w:pPr>
            <w:r>
              <w:rPr>
                <w:color w:val="E86156"/>
                <w:spacing w:val="0"/>
                <w:w w:val="100"/>
                <w:position w:val="0"/>
                <w:sz w:val="48"/>
                <w:szCs w:val="48"/>
              </w:rPr>
              <w:t>政</w:t>
            </w:r>
          </w:p>
        </w:tc>
        <w:tc>
          <w:tcPr>
            <w:tcW w:w="1882" w:type="dxa"/>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sz w:val="48"/>
                <w:szCs w:val="48"/>
              </w:rPr>
            </w:pPr>
            <w:r>
              <w:rPr>
                <w:color w:val="E86156"/>
                <w:spacing w:val="0"/>
                <w:w w:val="100"/>
                <w:position w:val="0"/>
                <w:sz w:val="48"/>
                <w:szCs w:val="48"/>
              </w:rPr>
              <w:t>部</w:t>
            </w:r>
          </w:p>
        </w:tc>
      </w:tr>
    </w:tbl>
    <w:p>
      <w:pPr>
        <w:widowControl w:val="0"/>
        <w:spacing w:after="359" w:line="1" w:lineRule="exact"/>
      </w:pPr>
    </w:p>
    <w:p>
      <w:pPr>
        <w:pStyle w:val="9"/>
        <w:keepNext/>
        <w:keepLines/>
        <w:widowControl w:val="0"/>
        <w:shd w:val="clear" w:color="auto" w:fill="auto"/>
        <w:bidi w:val="0"/>
        <w:spacing w:before="0" w:line="240" w:lineRule="auto"/>
        <w:ind w:left="0" w:right="0"/>
        <w:jc w:val="left"/>
      </w:pPr>
      <w:bookmarkStart w:id="0" w:name="bookmark2"/>
      <w:bookmarkStart w:id="1" w:name="bookmark1"/>
      <w:bookmarkStart w:id="2" w:name="bookmark0"/>
      <w:r>
        <w:rPr>
          <w:spacing w:val="0"/>
          <w:w w:val="100"/>
          <w:position w:val="0"/>
        </w:rPr>
        <w:t>人力资源社会保障部</w:t>
      </w:r>
      <w:bookmarkEnd w:id="0"/>
      <w:bookmarkEnd w:id="1"/>
      <w:bookmarkEnd w:id="2"/>
    </w:p>
    <w:p>
      <w:pPr>
        <w:pStyle w:val="11"/>
        <w:keepNext w:val="0"/>
        <w:keepLines w:val="0"/>
        <w:widowControl w:val="0"/>
        <w:pBdr>
          <w:bottom w:val="single" w:color="auto" w:sz="4" w:space="0"/>
        </w:pBdr>
        <w:shd w:val="clear" w:color="auto" w:fill="auto"/>
        <w:bidi w:val="0"/>
        <w:spacing w:before="0" w:after="780" w:line="240" w:lineRule="auto"/>
        <w:ind w:left="0" w:right="0" w:firstLine="0"/>
        <w:jc w:val="center"/>
      </w:pPr>
      <w:r>
        <w:rPr>
          <w:color w:val="000000"/>
          <w:spacing w:val="0"/>
          <w:w w:val="100"/>
          <w:position w:val="0"/>
        </w:rPr>
        <w:t>中青联发〔</w:t>
      </w:r>
      <w:r>
        <w:rPr>
          <w:b/>
          <w:bCs/>
          <w:color w:val="000000"/>
          <w:spacing w:val="0"/>
          <w:w w:val="100"/>
          <w:position w:val="0"/>
        </w:rPr>
        <w:t>2019</w:t>
      </w:r>
      <w:r>
        <w:rPr>
          <w:color w:val="000000"/>
          <w:spacing w:val="0"/>
          <w:w w:val="100"/>
          <w:position w:val="0"/>
        </w:rPr>
        <w:t>〕</w:t>
      </w:r>
      <w:r>
        <w:rPr>
          <w:b/>
          <w:bCs/>
          <w:color w:val="000000"/>
          <w:spacing w:val="0"/>
          <w:w w:val="100"/>
          <w:position w:val="0"/>
        </w:rPr>
        <w:t>3</w:t>
      </w:r>
      <w:r>
        <w:rPr>
          <w:color w:val="000000"/>
          <w:spacing w:val="0"/>
          <w:w w:val="100"/>
          <w:position w:val="0"/>
        </w:rPr>
        <w:t>号</w:t>
      </w:r>
    </w:p>
    <w:p>
      <w:pPr>
        <w:pStyle w:val="13"/>
        <w:keepNext/>
        <w:keepLines/>
        <w:widowControl w:val="0"/>
        <w:shd w:val="clear" w:color="auto" w:fill="auto"/>
        <w:bidi w:val="0"/>
        <w:spacing w:before="0" w:after="360"/>
        <w:ind w:left="0" w:right="0" w:firstLine="0"/>
        <w:jc w:val="center"/>
      </w:pPr>
      <w:bookmarkStart w:id="3" w:name="bookmark5"/>
      <w:bookmarkStart w:id="4" w:name="bookmark3"/>
      <w:bookmarkStart w:id="5" w:name="bookmark4"/>
      <w:r>
        <w:rPr>
          <w:color w:val="000000"/>
          <w:spacing w:val="0"/>
          <w:w w:val="100"/>
          <w:position w:val="0"/>
        </w:rPr>
        <w:t>关于印发《</w:t>
      </w:r>
      <w:r>
        <w:rPr>
          <w:rFonts w:ascii="Times New Roman" w:hAnsi="Times New Roman" w:eastAsia="Times New Roman" w:cs="Times New Roman"/>
          <w:color w:val="000000"/>
          <w:spacing w:val="0"/>
          <w:w w:val="100"/>
          <w:position w:val="0"/>
          <w:sz w:val="26"/>
          <w:szCs w:val="26"/>
        </w:rPr>
        <w:t>2019—2020</w:t>
      </w:r>
      <w:r>
        <w:rPr>
          <w:color w:val="000000"/>
          <w:spacing w:val="0"/>
          <w:w w:val="100"/>
          <w:position w:val="0"/>
        </w:rPr>
        <w:t>年度大学生志愿服务</w:t>
      </w:r>
      <w:r>
        <w:rPr>
          <w:color w:val="000000"/>
          <w:spacing w:val="0"/>
          <w:w w:val="100"/>
          <w:position w:val="0"/>
        </w:rPr>
        <w:br w:type="textWrapping"/>
      </w:r>
      <w:r>
        <w:rPr>
          <w:color w:val="000000"/>
          <w:spacing w:val="0"/>
          <w:w w:val="100"/>
          <w:position w:val="0"/>
        </w:rPr>
        <w:t>西部计划实施方案》的通知</w:t>
      </w:r>
      <w:bookmarkEnd w:id="3"/>
      <w:bookmarkEnd w:id="4"/>
      <w:bookmarkEnd w:id="5"/>
    </w:p>
    <w:p>
      <w:pPr>
        <w:pStyle w:val="11"/>
        <w:keepNext w:val="0"/>
        <w:keepLines w:val="0"/>
        <w:widowControl w:val="0"/>
        <w:shd w:val="clear" w:color="auto" w:fill="auto"/>
        <w:bidi w:val="0"/>
        <w:spacing w:before="0" w:after="440" w:line="396" w:lineRule="exact"/>
        <w:ind w:left="0" w:right="0" w:firstLine="0"/>
        <w:jc w:val="left"/>
        <w:sectPr>
          <w:footerReference r:id="rId5" w:type="default"/>
          <w:footerReference r:id="rId6" w:type="even"/>
          <w:footnotePr>
            <w:numFmt w:val="decimal"/>
          </w:footnotePr>
          <w:pgSz w:w="8400" w:h="11900"/>
          <w:pgMar w:top="3228" w:right="802" w:bottom="1252" w:left="1210" w:header="2800" w:footer="3" w:gutter="0"/>
          <w:pgNumType w:start="1"/>
          <w:cols w:space="720" w:num="1"/>
          <w:rtlGutter w:val="0"/>
          <w:docGrid w:linePitch="360" w:charSpace="0"/>
        </w:sectPr>
      </w:pPr>
      <w:r>
        <w:rPr>
          <w:color w:val="000000"/>
          <w:spacing w:val="0"/>
          <w:w w:val="100"/>
          <w:position w:val="0"/>
        </w:rPr>
        <w:t>各省、自治区、直辖市团委、教育厅（教委）、财政厅（局）、 人力资源社会保障厅（局），新疆生产建设兵团团委、教育局、 财政局、人力资源社会保障局：</w:t>
      </w:r>
    </w:p>
    <w:p>
      <w:pPr>
        <w:pStyle w:val="11"/>
        <w:keepNext w:val="0"/>
        <w:keepLines w:val="0"/>
        <w:widowControl w:val="0"/>
        <w:shd w:val="clear" w:color="auto" w:fill="auto"/>
        <w:bidi w:val="0"/>
        <w:spacing w:before="0" w:after="0" w:line="423" w:lineRule="exact"/>
        <w:ind w:left="0" w:right="0" w:firstLine="480"/>
        <w:jc w:val="both"/>
      </w:pPr>
      <w:r>
        <w:rPr>
          <w:color w:val="000000"/>
          <w:spacing w:val="0"/>
          <w:w w:val="100"/>
          <w:position w:val="0"/>
        </w:rPr>
        <w:t>大学生志愿服务西部计划（简称西部计划）是经国务院常 务会议决定，由共青团中央、教育部、财政部、人力资源社会保 障部共同组织实施的一项重大人才工程。项目自</w:t>
      </w:r>
      <w:r>
        <w:rPr>
          <w:b/>
          <w:bCs/>
          <w:color w:val="000000"/>
          <w:spacing w:val="0"/>
          <w:w w:val="100"/>
          <w:position w:val="0"/>
        </w:rPr>
        <w:t>2003</w:t>
      </w:r>
      <w:r>
        <w:rPr>
          <w:color w:val="000000"/>
          <w:spacing w:val="0"/>
          <w:w w:val="100"/>
          <w:position w:val="0"/>
        </w:rPr>
        <w:t>年实施以 来，在广大青年中产生了较强示范性和影响力，一批批青年学生 踊跃报名西部计划，投身西部地区基层工作，在全社会尤其是青 年中唱响了到西部去，到基层去，到祖国和人民最需要的地方去 建功立业的时代旋律。</w:t>
      </w:r>
    </w:p>
    <w:p>
      <w:pPr>
        <w:pStyle w:val="11"/>
        <w:keepNext w:val="0"/>
        <w:keepLines w:val="0"/>
        <w:widowControl w:val="0"/>
        <w:shd w:val="clear" w:color="auto" w:fill="auto"/>
        <w:bidi w:val="0"/>
        <w:spacing w:before="0" w:after="0" w:line="423" w:lineRule="exact"/>
        <w:ind w:left="0" w:right="0" w:firstLine="480"/>
        <w:jc w:val="both"/>
      </w:pPr>
      <w:r>
        <w:rPr>
          <w:color w:val="000000"/>
          <w:spacing w:val="0"/>
          <w:w w:val="100"/>
          <w:position w:val="0"/>
        </w:rPr>
        <w:t>为深入学习贯彻习近平新时代中国特色社会主义思想，全面 贯彻落实党的十九大和十九届二中、三中全会精神，认真贯彻落 实中央领导同志对西部计划的批示指示精神，进一步引导和鼓励 高校毕业生到基层工作，进一步在青年中弘扬“奉献、友爱、互 助、进步”的志愿精神，培育和践行社会主义核心价值观，经共 青团中央、教育部、财政部、人力资源社会保障部审定同意，现 将《</w:t>
      </w:r>
      <w:r>
        <w:rPr>
          <w:b/>
          <w:bCs/>
          <w:color w:val="000000"/>
          <w:spacing w:val="0"/>
          <w:w w:val="100"/>
          <w:position w:val="0"/>
        </w:rPr>
        <w:t>2019—2020</w:t>
      </w:r>
      <w:r>
        <w:rPr>
          <w:color w:val="000000"/>
          <w:spacing w:val="0"/>
          <w:w w:val="100"/>
          <w:position w:val="0"/>
        </w:rPr>
        <w:t>年度大学生志愿服务西部计划实施方案》印发 给你们。</w:t>
      </w:r>
    </w:p>
    <w:p>
      <w:pPr>
        <w:pStyle w:val="11"/>
        <w:keepNext w:val="0"/>
        <w:keepLines w:val="0"/>
        <w:widowControl w:val="0"/>
        <w:shd w:val="clear" w:color="auto" w:fill="auto"/>
        <w:bidi w:val="0"/>
        <w:spacing w:before="0" w:after="0" w:line="423" w:lineRule="exact"/>
        <w:ind w:left="0" w:right="0" w:firstLine="480"/>
        <w:jc w:val="both"/>
      </w:pPr>
      <w:r>
        <w:rPr>
          <w:color w:val="000000"/>
          <w:spacing w:val="0"/>
          <w:w w:val="100"/>
          <w:position w:val="0"/>
        </w:rPr>
        <w:t>请各地紧紧围绕打赢脱贫攻坚战和实施乡村振兴战略的战略 部署，结合落实好中共中央办公厅、国务院办公厅《关于进一步 引导和鼓励高校毕业生到基层工作的意见》、《关于印发高校毕 业生基层成长计划的通知》（人社部发〔</w:t>
      </w:r>
      <w:r>
        <w:rPr>
          <w:b/>
          <w:bCs/>
          <w:color w:val="000000"/>
          <w:spacing w:val="0"/>
          <w:w w:val="100"/>
          <w:position w:val="0"/>
        </w:rPr>
        <w:t>2017</w:t>
      </w:r>
      <w:r>
        <w:rPr>
          <w:color w:val="000000"/>
          <w:spacing w:val="0"/>
          <w:w w:val="100"/>
          <w:position w:val="0"/>
        </w:rPr>
        <w:t>〕</w:t>
      </w:r>
      <w:r>
        <w:rPr>
          <w:b/>
          <w:bCs/>
          <w:color w:val="000000"/>
          <w:spacing w:val="0"/>
          <w:w w:val="100"/>
          <w:position w:val="0"/>
        </w:rPr>
        <w:t>85</w:t>
      </w:r>
      <w:r>
        <w:rPr>
          <w:color w:val="000000"/>
          <w:spacing w:val="0"/>
          <w:w w:val="100"/>
          <w:position w:val="0"/>
        </w:rPr>
        <w:t>号）、《关于 统筹实施引导高校毕业生到农村基层服务项目工作的通知》（人 社部发〔</w:t>
      </w:r>
      <w:r>
        <w:rPr>
          <w:b/>
          <w:bCs/>
          <w:color w:val="000000"/>
          <w:spacing w:val="0"/>
          <w:w w:val="100"/>
          <w:position w:val="0"/>
        </w:rPr>
        <w:t>2009</w:t>
      </w:r>
      <w:r>
        <w:rPr>
          <w:color w:val="000000"/>
          <w:spacing w:val="0"/>
          <w:w w:val="100"/>
          <w:position w:val="0"/>
        </w:rPr>
        <w:t>〕</w:t>
      </w:r>
      <w:r>
        <w:rPr>
          <w:b/>
          <w:bCs/>
          <w:color w:val="000000"/>
          <w:spacing w:val="0"/>
          <w:w w:val="100"/>
          <w:position w:val="0"/>
        </w:rPr>
        <w:t>42</w:t>
      </w:r>
      <w:r>
        <w:rPr>
          <w:color w:val="000000"/>
          <w:spacing w:val="0"/>
          <w:w w:val="100"/>
          <w:position w:val="0"/>
        </w:rPr>
        <w:t>号）等文件精神，认真落实方案要求，精心 组织项目实施，优化服务管理，加强政策保障，提升执行效益，</w:t>
      </w:r>
      <w:r>
        <w:br w:type="page"/>
      </w:r>
    </w:p>
    <w:p>
      <w:pPr>
        <w:pStyle w:val="11"/>
        <w:keepNext w:val="0"/>
        <w:keepLines w:val="0"/>
        <w:widowControl w:val="0"/>
        <w:shd w:val="clear" w:color="auto" w:fill="auto"/>
        <w:bidi w:val="0"/>
        <w:spacing w:before="0" w:after="0" w:line="422" w:lineRule="exact"/>
        <w:ind w:left="0" w:right="0" w:firstLine="0"/>
        <w:jc w:val="both"/>
      </w:pPr>
      <w:r>
        <w:rPr>
          <w:color w:val="000000"/>
          <w:spacing w:val="0"/>
          <w:w w:val="100"/>
          <w:position w:val="0"/>
        </w:rPr>
        <w:t>突出示范引导，支持广大西部计划志愿者在祖国最需要的地方奉 献青春、建功立业，为决胜全面建成小康社会、实现中华民族伟 大复兴的中国梦作出新的贡献。</w:t>
      </w:r>
    </w:p>
    <w:p>
      <w:pPr>
        <w:widowControl w:val="0"/>
        <w:spacing w:line="1" w:lineRule="exact"/>
        <w:sectPr>
          <w:footerReference r:id="rId9" w:type="first"/>
          <w:footerReference r:id="rId7" w:type="default"/>
          <w:footerReference r:id="rId8" w:type="even"/>
          <w:footnotePr>
            <w:numFmt w:val="decimal"/>
          </w:footnotePr>
          <w:pgSz w:w="8400" w:h="11900"/>
          <w:pgMar w:top="1294" w:right="993" w:bottom="1077" w:left="1015" w:header="0" w:footer="3" w:gutter="0"/>
          <w:cols w:space="720" w:num="1"/>
          <w:titlePg/>
          <w:rtlGutter w:val="0"/>
          <w:docGrid w:linePitch="360" w:charSpace="0"/>
        </w:sectPr>
      </w:pPr>
      <w:r>
        <w:drawing>
          <wp:anchor distT="229870" distB="52070" distL="0" distR="0" simplePos="0" relativeHeight="125830144" behindDoc="0" locked="0" layoutInCell="1" allowOverlap="1">
            <wp:simplePos x="0" y="0"/>
            <wp:positionH relativeFrom="page">
              <wp:posOffset>647700</wp:posOffset>
            </wp:positionH>
            <wp:positionV relativeFrom="paragraph">
              <wp:posOffset>229870</wp:posOffset>
            </wp:positionV>
            <wp:extent cx="1316990" cy="2553970"/>
            <wp:effectExtent l="0" t="0" r="8890" b="635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19"/>
                    <a:stretch>
                      <a:fillRect/>
                    </a:stretch>
                  </pic:blipFill>
                  <pic:spPr>
                    <a:xfrm>
                      <a:off x="0" y="0"/>
                      <a:ext cx="1316990" cy="2553970"/>
                    </a:xfrm>
                    <a:prstGeom prst="rect">
                      <a:avLst/>
                    </a:prstGeom>
                  </pic:spPr>
                </pic:pic>
              </a:graphicData>
            </a:graphic>
          </wp:anchor>
        </w:drawing>
      </w:r>
      <w:r>
        <w:drawing>
          <wp:anchor distT="190500" distB="0" distL="0" distR="0" simplePos="0" relativeHeight="125830144" behindDoc="0" locked="0" layoutInCell="1" allowOverlap="1">
            <wp:simplePos x="0" y="0"/>
            <wp:positionH relativeFrom="page">
              <wp:posOffset>2861945</wp:posOffset>
            </wp:positionH>
            <wp:positionV relativeFrom="paragraph">
              <wp:posOffset>190500</wp:posOffset>
            </wp:positionV>
            <wp:extent cx="1371600" cy="2645410"/>
            <wp:effectExtent l="0" t="0" r="0" b="635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3" name="Shape 13"/>
                    <pic:cNvPicPr/>
                  </pic:nvPicPr>
                  <pic:blipFill>
                    <a:blip r:embed="rId20"/>
                    <a:stretch>
                      <a:fillRect/>
                    </a:stretch>
                  </pic:blipFill>
                  <pic:spPr>
                    <a:xfrm>
                      <a:off x="0" y="0"/>
                      <a:ext cx="1371600" cy="2645410"/>
                    </a:xfrm>
                    <a:prstGeom prst="rect">
                      <a:avLst/>
                    </a:prstGeom>
                  </pic:spPr>
                </pic:pic>
              </a:graphicData>
            </a:graphic>
          </wp:anchor>
        </w:drawing>
      </w:r>
    </w:p>
    <w:p>
      <w:pPr>
        <w:pStyle w:val="15"/>
        <w:keepNext w:val="0"/>
        <w:keepLines w:val="0"/>
        <w:widowControl w:val="0"/>
        <w:shd w:val="clear" w:color="auto" w:fill="auto"/>
        <w:bidi w:val="0"/>
        <w:spacing w:before="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6"/>
          <w:szCs w:val="26"/>
          <w:lang w:val="en-US" w:eastAsia="en-US" w:bidi="en-US"/>
        </w:rPr>
        <w:t xml:space="preserve">2019—2020 </w:t>
      </w:r>
      <w:r>
        <w:rPr>
          <w:rFonts w:ascii="宋体" w:hAnsi="宋体" w:eastAsia="宋体" w:cs="宋体"/>
          <w:color w:val="000000"/>
          <w:spacing w:val="0"/>
          <w:w w:val="100"/>
          <w:position w:val="0"/>
          <w:sz w:val="28"/>
          <w:szCs w:val="28"/>
          <w:lang w:val="zh-CN" w:eastAsia="zh-CN" w:bidi="zh-CN"/>
        </w:rPr>
        <w:t>年度</w:t>
      </w:r>
    </w:p>
    <w:p>
      <w:pPr>
        <w:pStyle w:val="13"/>
        <w:keepNext/>
        <w:keepLines/>
        <w:widowControl w:val="0"/>
        <w:shd w:val="clear" w:color="auto" w:fill="auto"/>
        <w:bidi w:val="0"/>
        <w:spacing w:before="0" w:after="380" w:line="240" w:lineRule="auto"/>
        <w:ind w:left="0" w:right="0" w:firstLine="0"/>
        <w:jc w:val="center"/>
      </w:pPr>
      <w:bookmarkStart w:id="6" w:name="bookmark7"/>
      <w:bookmarkStart w:id="7" w:name="bookmark6"/>
      <w:bookmarkStart w:id="8" w:name="bookmark8"/>
      <w:r>
        <w:rPr>
          <w:color w:val="000000"/>
          <w:spacing w:val="0"/>
          <w:w w:val="100"/>
          <w:position w:val="0"/>
        </w:rPr>
        <w:t>大学生志愿服务西部计划实施方案</w:t>
      </w:r>
      <w:bookmarkEnd w:id="6"/>
      <w:bookmarkEnd w:id="7"/>
      <w:bookmarkEnd w:id="8"/>
    </w:p>
    <w:p>
      <w:pPr>
        <w:pStyle w:val="11"/>
        <w:keepNext w:val="0"/>
        <w:keepLines w:val="0"/>
        <w:widowControl w:val="0"/>
        <w:shd w:val="clear" w:color="auto" w:fill="auto"/>
        <w:bidi w:val="0"/>
        <w:spacing w:before="0" w:after="0" w:line="450" w:lineRule="exact"/>
        <w:ind w:left="0" w:right="0" w:firstLine="440"/>
        <w:jc w:val="left"/>
      </w:pPr>
      <w:bookmarkStart w:id="9" w:name="bookmark9"/>
      <w:r>
        <w:rPr>
          <w:color w:val="000000"/>
          <w:spacing w:val="0"/>
          <w:w w:val="100"/>
          <w:position w:val="0"/>
        </w:rPr>
        <w:t>一</w:t>
      </w:r>
      <w:bookmarkEnd w:id="9"/>
      <w:r>
        <w:rPr>
          <w:color w:val="000000"/>
          <w:spacing w:val="0"/>
          <w:w w:val="100"/>
          <w:position w:val="0"/>
        </w:rPr>
        <w:t>、工作内容</w:t>
      </w:r>
    </w:p>
    <w:p>
      <w:pPr>
        <w:pStyle w:val="11"/>
        <w:keepNext w:val="0"/>
        <w:keepLines w:val="0"/>
        <w:widowControl w:val="0"/>
        <w:shd w:val="clear" w:color="auto" w:fill="auto"/>
        <w:bidi w:val="0"/>
        <w:spacing w:before="0" w:after="0" w:line="450" w:lineRule="exact"/>
        <w:ind w:left="0" w:right="0" w:firstLine="460"/>
        <w:jc w:val="both"/>
      </w:pPr>
      <w:r>
        <w:rPr>
          <w:b/>
          <w:bCs/>
          <w:color w:val="000000"/>
          <w:spacing w:val="0"/>
          <w:w w:val="100"/>
          <w:position w:val="0"/>
          <w:lang w:val="en-US" w:eastAsia="en-US" w:bidi="en-US"/>
        </w:rPr>
        <w:t>2019—2020</w:t>
      </w:r>
      <w:r>
        <w:rPr>
          <w:color w:val="000000"/>
          <w:spacing w:val="0"/>
          <w:w w:val="100"/>
          <w:position w:val="0"/>
        </w:rPr>
        <w:t>年度，由中央财政支持，面向普通高等学校（教 育部《全国普通高校名单》所列高校）应届毕业生或在读研究 生，按照公开招募、自愿报名、组织选拔、集中派遣的方式，招 募选派</w:t>
      </w:r>
      <w:r>
        <w:rPr>
          <w:b/>
          <w:bCs/>
          <w:color w:val="000000"/>
          <w:spacing w:val="0"/>
          <w:w w:val="100"/>
          <w:position w:val="0"/>
        </w:rPr>
        <w:t>2</w:t>
      </w:r>
      <w:r>
        <w:rPr>
          <w:color w:val="000000"/>
          <w:spacing w:val="0"/>
          <w:w w:val="100"/>
          <w:position w:val="0"/>
        </w:rPr>
        <w:t xml:space="preserve">万名西部计划全国项目志愿者到西部地区基层工作（含 已招募的第二十一届中国青年志愿者扶贫接力计划研究生支教团 </w:t>
      </w:r>
      <w:r>
        <w:rPr>
          <w:b/>
          <w:bCs/>
          <w:color w:val="000000"/>
          <w:spacing w:val="0"/>
          <w:w w:val="100"/>
          <w:position w:val="0"/>
        </w:rPr>
        <w:t>2181</w:t>
      </w:r>
      <w:r>
        <w:rPr>
          <w:color w:val="000000"/>
          <w:spacing w:val="0"/>
          <w:w w:val="100"/>
          <w:position w:val="0"/>
        </w:rPr>
        <w:t>名志愿者）。西部计划志愿者服务期为</w:t>
      </w:r>
      <w:r>
        <w:rPr>
          <w:b/>
          <w:bCs/>
          <w:color w:val="000000"/>
          <w:spacing w:val="0"/>
          <w:w w:val="100"/>
          <w:position w:val="0"/>
        </w:rPr>
        <w:t>1</w:t>
      </w:r>
      <w:r>
        <w:rPr>
          <w:color w:val="000000"/>
          <w:spacing w:val="0"/>
          <w:w w:val="100"/>
          <w:position w:val="0"/>
        </w:rPr>
        <w:t>至</w:t>
      </w:r>
      <w:r>
        <w:rPr>
          <w:b/>
          <w:bCs/>
          <w:color w:val="000000"/>
          <w:spacing w:val="0"/>
          <w:w w:val="100"/>
          <w:position w:val="0"/>
        </w:rPr>
        <w:t>3</w:t>
      </w:r>
      <w:r>
        <w:rPr>
          <w:color w:val="000000"/>
          <w:spacing w:val="0"/>
          <w:w w:val="100"/>
          <w:position w:val="0"/>
        </w:rPr>
        <w:t>年，服务协议 一年一签。鼓励各地参照全国项目要求规范实施西部计划地方 项目。</w:t>
      </w:r>
    </w:p>
    <w:p>
      <w:pPr>
        <w:pStyle w:val="11"/>
        <w:keepNext w:val="0"/>
        <w:keepLines w:val="0"/>
        <w:widowControl w:val="0"/>
        <w:shd w:val="clear" w:color="auto" w:fill="auto"/>
        <w:bidi w:val="0"/>
        <w:spacing w:before="0" w:after="300" w:line="450" w:lineRule="exact"/>
        <w:ind w:left="0" w:right="0" w:firstLine="460"/>
        <w:jc w:val="both"/>
      </w:pPr>
      <w:r>
        <w:rPr>
          <w:b/>
          <w:bCs/>
          <w:color w:val="000000"/>
          <w:spacing w:val="0"/>
          <w:w w:val="100"/>
          <w:position w:val="0"/>
          <w:lang w:val="en-US" w:eastAsia="en-US" w:bidi="en-US"/>
        </w:rPr>
        <w:t>2019—2020</w:t>
      </w:r>
      <w:r>
        <w:rPr>
          <w:color w:val="000000"/>
          <w:spacing w:val="0"/>
          <w:w w:val="100"/>
          <w:position w:val="0"/>
        </w:rPr>
        <w:t>年度西部计划紧紧围绕打赢脱贫攻坚战和乡村振 兴战略的战略部署，继续实施基础教育、服务三农、医疗卫生、 基层青年工作、基层社会管理、服务新疆、服务西藏</w:t>
      </w:r>
      <w:r>
        <w:rPr>
          <w:b/>
          <w:bCs/>
          <w:color w:val="000000"/>
          <w:spacing w:val="0"/>
          <w:w w:val="100"/>
          <w:position w:val="0"/>
        </w:rPr>
        <w:t>7</w:t>
      </w:r>
      <w:r>
        <w:rPr>
          <w:color w:val="000000"/>
          <w:spacing w:val="0"/>
          <w:w w:val="100"/>
          <w:position w:val="0"/>
        </w:rPr>
        <w:t>个专项 （见附件</w:t>
      </w:r>
      <w:r>
        <w:rPr>
          <w:b/>
          <w:bCs/>
          <w:color w:val="000000"/>
          <w:spacing w:val="0"/>
          <w:w w:val="100"/>
          <w:position w:val="0"/>
        </w:rPr>
        <w:t>1）</w:t>
      </w:r>
      <w:r>
        <w:rPr>
          <w:color w:val="000000"/>
          <w:spacing w:val="0"/>
          <w:w w:val="100"/>
          <w:position w:val="0"/>
        </w:rPr>
        <w:t>。岗位设置进一步向“三区三州”等深度贫困地区调 整，进一步体现支持民族地区、边疆地区、贫困地区、革命老 区。进一步扩大基础教育和服务三农专项规模，提升支教扶贫实 效。进一步鼓励和支持期满志愿者扎根当地，深化优秀人才跟踪 培养。进一步凸显西部计划实践育人的功能，搭建助力志愿者在实践中坚定理想信念、锤炼意志品格、提高综合素质的平台。</w:t>
      </w:r>
    </w:p>
    <w:p>
      <w:pPr>
        <w:pStyle w:val="11"/>
        <w:keepNext w:val="0"/>
        <w:keepLines w:val="0"/>
        <w:widowControl w:val="0"/>
        <w:shd w:val="clear" w:color="auto" w:fill="auto"/>
        <w:bidi w:val="0"/>
        <w:spacing w:before="0" w:after="0" w:line="447" w:lineRule="exact"/>
        <w:ind w:left="0" w:right="0" w:firstLine="480"/>
        <w:jc w:val="both"/>
      </w:pPr>
      <w:bookmarkStart w:id="10" w:name="bookmark10"/>
      <w:r>
        <w:rPr>
          <w:color w:val="000000"/>
          <w:spacing w:val="0"/>
          <w:w w:val="100"/>
          <w:position w:val="0"/>
        </w:rPr>
        <w:t>二</w:t>
      </w:r>
      <w:bookmarkEnd w:id="10"/>
      <w:r>
        <w:rPr>
          <w:color w:val="000000"/>
          <w:spacing w:val="0"/>
          <w:w w:val="100"/>
          <w:position w:val="0"/>
        </w:rPr>
        <w:t>、实施步骤</w:t>
      </w:r>
    </w:p>
    <w:p>
      <w:pPr>
        <w:pStyle w:val="11"/>
        <w:keepNext w:val="0"/>
        <w:keepLines w:val="0"/>
        <w:widowControl w:val="0"/>
        <w:shd w:val="clear" w:color="auto" w:fill="auto"/>
        <w:bidi w:val="0"/>
        <w:spacing w:before="0" w:after="0" w:line="447" w:lineRule="exact"/>
        <w:ind w:left="0" w:right="0" w:firstLine="480"/>
        <w:jc w:val="both"/>
      </w:pPr>
      <w:bookmarkStart w:id="11" w:name="bookmark11"/>
      <w:r>
        <w:rPr>
          <w:color w:val="000000"/>
          <w:spacing w:val="0"/>
          <w:w w:val="100"/>
          <w:position w:val="0"/>
        </w:rPr>
        <w:t>（</w:t>
      </w:r>
      <w:bookmarkEnd w:id="11"/>
      <w:r>
        <w:rPr>
          <w:color w:val="000000"/>
          <w:spacing w:val="0"/>
          <w:w w:val="100"/>
          <w:position w:val="0"/>
        </w:rPr>
        <w:t>一）服务规模和服务岗位</w:t>
      </w:r>
    </w:p>
    <w:p>
      <w:pPr>
        <w:pStyle w:val="11"/>
        <w:keepNext w:val="0"/>
        <w:keepLines w:val="0"/>
        <w:widowControl w:val="0"/>
        <w:numPr>
          <w:ilvl w:val="0"/>
          <w:numId w:val="1"/>
        </w:numPr>
        <w:shd w:val="clear" w:color="auto" w:fill="auto"/>
        <w:tabs>
          <w:tab w:val="left" w:pos="765"/>
        </w:tabs>
        <w:bidi w:val="0"/>
        <w:spacing w:before="0" w:after="0" w:line="447" w:lineRule="exact"/>
        <w:ind w:left="0" w:right="0" w:firstLine="480"/>
        <w:jc w:val="both"/>
      </w:pPr>
      <w:bookmarkStart w:id="12" w:name="bookmark12"/>
      <w:bookmarkEnd w:id="12"/>
      <w:r>
        <w:rPr>
          <w:color w:val="000000"/>
          <w:spacing w:val="0"/>
          <w:w w:val="100"/>
          <w:position w:val="0"/>
        </w:rPr>
        <w:t>服务省服务规模（总在岗人数）的确定。由全国项目办 根据各服务省上一年度项目执行情况和新一年度申请情况研究确 定。建立名额调剂制度，对到期未完成招募的名额向其他省份调剂。</w:t>
      </w:r>
    </w:p>
    <w:p>
      <w:pPr>
        <w:pStyle w:val="11"/>
        <w:keepNext w:val="0"/>
        <w:keepLines w:val="0"/>
        <w:widowControl w:val="0"/>
        <w:numPr>
          <w:ilvl w:val="0"/>
          <w:numId w:val="1"/>
        </w:numPr>
        <w:shd w:val="clear" w:color="auto" w:fill="auto"/>
        <w:tabs>
          <w:tab w:val="left" w:pos="765"/>
        </w:tabs>
        <w:bidi w:val="0"/>
        <w:spacing w:before="0" w:after="0" w:line="447" w:lineRule="exact"/>
        <w:ind w:left="0" w:right="0" w:firstLine="480"/>
        <w:jc w:val="both"/>
      </w:pPr>
      <w:bookmarkStart w:id="13" w:name="bookmark13"/>
      <w:bookmarkEnd w:id="13"/>
      <w:r>
        <w:rPr>
          <w:color w:val="000000"/>
          <w:spacing w:val="0"/>
          <w:w w:val="100"/>
          <w:position w:val="0"/>
        </w:rPr>
        <w:t>服务县的审定。服务省项目办按照相对集中原则，根据 全国项目办确定的服务规模，规划和审定省内</w:t>
      </w:r>
      <w:r>
        <w:rPr>
          <w:b/>
          <w:bCs/>
          <w:color w:val="000000"/>
          <w:spacing w:val="0"/>
          <w:w w:val="100"/>
          <w:position w:val="0"/>
          <w:lang w:val="en-US" w:eastAsia="en-US" w:bidi="en-US"/>
        </w:rPr>
        <w:t>2019—2020</w:t>
      </w:r>
      <w:r>
        <w:rPr>
          <w:color w:val="000000"/>
          <w:spacing w:val="0"/>
          <w:w w:val="100"/>
          <w:position w:val="0"/>
        </w:rPr>
        <w:t>年度 服务县及派遣人数。新增服务县须为当地贫困地区，须成立西部 计划县级领导小组和项目办，项目办指定专人负责日常管理服 务，接收志愿者人数</w:t>
      </w:r>
      <w:r>
        <w:rPr>
          <w:b/>
          <w:bCs/>
          <w:color w:val="000000"/>
          <w:spacing w:val="0"/>
          <w:w w:val="100"/>
          <w:position w:val="0"/>
        </w:rPr>
        <w:t>20</w:t>
      </w:r>
      <w:r>
        <w:rPr>
          <w:color w:val="000000"/>
          <w:spacing w:val="0"/>
          <w:w w:val="100"/>
          <w:position w:val="0"/>
        </w:rPr>
        <w:t>人以上，并由所在县级人民政府批准后 提出申请，经省级项目办审定后，报全国项目办备案。</w:t>
      </w:r>
    </w:p>
    <w:p>
      <w:pPr>
        <w:pStyle w:val="11"/>
        <w:keepNext w:val="0"/>
        <w:keepLines w:val="0"/>
        <w:widowControl w:val="0"/>
        <w:numPr>
          <w:ilvl w:val="0"/>
          <w:numId w:val="1"/>
        </w:numPr>
        <w:shd w:val="clear" w:color="auto" w:fill="auto"/>
        <w:tabs>
          <w:tab w:val="left" w:pos="765"/>
        </w:tabs>
        <w:bidi w:val="0"/>
        <w:spacing w:before="0" w:after="0" w:line="447" w:lineRule="exact"/>
        <w:ind w:left="0" w:right="0" w:firstLine="480"/>
        <w:jc w:val="both"/>
      </w:pPr>
      <w:bookmarkStart w:id="14" w:name="bookmark14"/>
      <w:bookmarkEnd w:id="14"/>
      <w:r>
        <w:rPr>
          <w:color w:val="000000"/>
          <w:spacing w:val="0"/>
          <w:w w:val="100"/>
          <w:position w:val="0"/>
        </w:rPr>
        <w:t>服务单位、服务岗位的确定。服务单位的确定采用申报 制度，新增服务单位应向县级项目办提交书面申请，并明确能为 志愿者提供免费的住宿和必要的餐补等生活补助。各服务县项目 办负责本县服务岗位采集和申报工作，并由省级项目办审核确 认，汇总后报全国项目办审定。岗位类别须从基础教育、服务三 农、医疗卫生、基层青年工作、基层社会管理等专项中选择。县 级及以上机关岗位数须严格控制在</w:t>
      </w:r>
      <w:r>
        <w:rPr>
          <w:b/>
          <w:bCs/>
          <w:color w:val="000000"/>
          <w:spacing w:val="0"/>
          <w:w w:val="100"/>
          <w:position w:val="0"/>
        </w:rPr>
        <w:t>10%</w:t>
      </w:r>
      <w:r>
        <w:rPr>
          <w:color w:val="000000"/>
          <w:spacing w:val="0"/>
          <w:w w:val="100"/>
          <w:position w:val="0"/>
        </w:rPr>
        <w:t>以内。因服务管理不力导 致志愿者重大安全健康事故的服务单位和服务县，</w:t>
      </w:r>
      <w:r>
        <w:rPr>
          <w:b/>
          <w:bCs/>
          <w:color w:val="000000"/>
          <w:spacing w:val="0"/>
          <w:w w:val="100"/>
          <w:position w:val="0"/>
        </w:rPr>
        <w:t>2019</w:t>
      </w:r>
      <w:r>
        <w:rPr>
          <w:color w:val="000000"/>
          <w:spacing w:val="0"/>
          <w:w w:val="100"/>
          <w:position w:val="0"/>
        </w:rPr>
        <w:t>年不再向 其派遣志愿者。</w:t>
      </w:r>
    </w:p>
    <w:p>
      <w:pPr>
        <w:pStyle w:val="11"/>
        <w:keepNext w:val="0"/>
        <w:keepLines w:val="0"/>
        <w:widowControl w:val="0"/>
        <w:shd w:val="clear" w:color="auto" w:fill="auto"/>
        <w:bidi w:val="0"/>
        <w:spacing w:before="0" w:after="0" w:line="450" w:lineRule="exact"/>
        <w:ind w:left="0" w:right="0" w:firstLine="420"/>
        <w:jc w:val="both"/>
      </w:pPr>
      <w:bookmarkStart w:id="15" w:name="bookmark15"/>
      <w:r>
        <w:rPr>
          <w:color w:val="000000"/>
          <w:spacing w:val="0"/>
          <w:w w:val="100"/>
          <w:position w:val="0"/>
        </w:rPr>
        <w:t>（</w:t>
      </w:r>
      <w:bookmarkEnd w:id="15"/>
      <w:r>
        <w:rPr>
          <w:color w:val="000000"/>
          <w:spacing w:val="0"/>
          <w:w w:val="100"/>
          <w:position w:val="0"/>
        </w:rPr>
        <w:t>二）招募选拔</w:t>
      </w:r>
    </w:p>
    <w:p>
      <w:pPr>
        <w:pStyle w:val="11"/>
        <w:keepNext w:val="0"/>
        <w:keepLines w:val="0"/>
        <w:widowControl w:val="0"/>
        <w:numPr>
          <w:ilvl w:val="0"/>
          <w:numId w:val="2"/>
        </w:numPr>
        <w:shd w:val="clear" w:color="auto" w:fill="auto"/>
        <w:tabs>
          <w:tab w:val="left" w:pos="755"/>
        </w:tabs>
        <w:bidi w:val="0"/>
        <w:spacing w:before="0" w:after="0" w:line="445" w:lineRule="exact"/>
        <w:ind w:left="0" w:right="0" w:firstLine="460"/>
        <w:jc w:val="both"/>
      </w:pPr>
      <w:bookmarkStart w:id="16" w:name="bookmark16"/>
      <w:bookmarkEnd w:id="16"/>
      <w:r>
        <w:rPr>
          <w:color w:val="000000"/>
          <w:spacing w:val="0"/>
          <w:w w:val="100"/>
          <w:position w:val="0"/>
        </w:rPr>
        <w:t>招募指标的确定。全国项目办根据历年招募情况和国家 对口帮扶、对口援疆、对口援藏机制等，建立相关省份对口招募 机制，并明确各服务省省内招募指标、对口招募省招募指标。各 招募省可在招募总指标</w:t>
      </w:r>
      <w:r>
        <w:rPr>
          <w:b/>
          <w:bCs/>
          <w:color w:val="000000"/>
          <w:spacing w:val="0"/>
          <w:w w:val="100"/>
          <w:position w:val="0"/>
        </w:rPr>
        <w:t>10%</w:t>
      </w:r>
      <w:r>
        <w:rPr>
          <w:color w:val="000000"/>
          <w:spacing w:val="0"/>
          <w:w w:val="100"/>
          <w:position w:val="0"/>
        </w:rPr>
        <w:t>内进行自主调整，以解决部分志愿者 个性化的服务省份的需求，全国项目办在信息系统中予以协调支 持。全国项目办将对招募工作完成情况好的省级项目办予以通报 表扬。</w:t>
      </w:r>
    </w:p>
    <w:p>
      <w:pPr>
        <w:pStyle w:val="11"/>
        <w:keepNext w:val="0"/>
        <w:keepLines w:val="0"/>
        <w:widowControl w:val="0"/>
        <w:numPr>
          <w:ilvl w:val="0"/>
          <w:numId w:val="2"/>
        </w:numPr>
        <w:shd w:val="clear" w:color="auto" w:fill="auto"/>
        <w:tabs>
          <w:tab w:val="left" w:pos="755"/>
        </w:tabs>
        <w:bidi w:val="0"/>
        <w:spacing w:before="0" w:after="0" w:line="450" w:lineRule="exact"/>
        <w:ind w:left="0" w:right="0" w:firstLine="460"/>
        <w:jc w:val="both"/>
      </w:pPr>
      <w:bookmarkStart w:id="17" w:name="bookmark17"/>
      <w:bookmarkEnd w:id="17"/>
      <w:r>
        <w:rPr>
          <w:color w:val="000000"/>
          <w:spacing w:val="0"/>
          <w:w w:val="100"/>
          <w:position w:val="0"/>
        </w:rPr>
        <w:t>宣传动员。各招募省项目办、服务省项目办、高校项目 办要按照今年全国项目办已部署的西部计划年度招募宣传工作要求，用好各类宣传产品，抓好校园宣传、新媒体宣传、主流媒体宣传等各类阵地，开展好宣讲会、报告会、座谈会等活动，通过多种方式进行宣传，使广大高校应届毕业生和在读研究生全方位了解西部计划，踊跃报名参加。</w:t>
      </w:r>
    </w:p>
    <w:p>
      <w:pPr>
        <w:pStyle w:val="11"/>
        <w:keepNext w:val="0"/>
        <w:keepLines w:val="0"/>
        <w:widowControl w:val="0"/>
        <w:numPr>
          <w:ilvl w:val="0"/>
          <w:numId w:val="2"/>
        </w:numPr>
        <w:shd w:val="clear" w:color="auto" w:fill="auto"/>
        <w:tabs>
          <w:tab w:val="left" w:pos="755"/>
        </w:tabs>
        <w:bidi w:val="0"/>
        <w:spacing w:before="0" w:after="0" w:line="450" w:lineRule="exact"/>
        <w:ind w:left="0" w:right="0" w:firstLine="460"/>
        <w:jc w:val="both"/>
      </w:pPr>
      <w:bookmarkStart w:id="18" w:name="bookmark18"/>
      <w:bookmarkEnd w:id="18"/>
      <w:r>
        <w:rPr>
          <w:color w:val="000000"/>
          <w:spacing w:val="0"/>
          <w:w w:val="100"/>
          <w:position w:val="0"/>
        </w:rPr>
        <w:t>选拔标准。</w:t>
      </w:r>
      <w:r>
        <w:rPr>
          <w:b/>
          <w:bCs/>
          <w:color w:val="000000"/>
          <w:spacing w:val="0"/>
          <w:w w:val="100"/>
          <w:position w:val="0"/>
        </w:rPr>
        <w:t>2019</w:t>
      </w:r>
      <w:r>
        <w:rPr>
          <w:color w:val="000000"/>
          <w:spacing w:val="0"/>
          <w:w w:val="100"/>
          <w:position w:val="0"/>
        </w:rPr>
        <w:t>年普通高等学校应届毕业生或在读研究 生，到岗之前获得毕业证书或学位证书，通过西部计划体检（体 检内容和标准见西部计划官网</w:t>
      </w:r>
      <w:r>
        <w:rPr>
          <w:b/>
          <w:bCs/>
          <w:color w:val="000000"/>
          <w:spacing w:val="0"/>
          <w:w w:val="100"/>
          <w:position w:val="0"/>
          <w:lang w:val="en-US" w:eastAsia="en-US" w:bidi="en-US"/>
        </w:rPr>
        <w:t xml:space="preserve">http：//xibu. youth, cn） </w:t>
      </w:r>
      <w:r>
        <w:rPr>
          <w:b/>
          <w:bCs/>
          <w:color w:val="000000"/>
          <w:spacing w:val="0"/>
          <w:w w:val="100"/>
          <w:position w:val="0"/>
          <w:vertAlign w:val="subscript"/>
          <w:lang w:val="en-US" w:eastAsia="en-US" w:bidi="en-US"/>
        </w:rPr>
        <w:t>o</w:t>
      </w:r>
      <w:r>
        <w:rPr>
          <w:color w:val="000000"/>
          <w:spacing w:val="0"/>
          <w:w w:val="100"/>
          <w:position w:val="0"/>
        </w:rPr>
        <w:t>有志愿服务经历的优先录用。</w:t>
      </w:r>
    </w:p>
    <w:p>
      <w:pPr>
        <w:pStyle w:val="11"/>
        <w:keepNext w:val="0"/>
        <w:keepLines w:val="0"/>
        <w:widowControl w:val="0"/>
        <w:numPr>
          <w:ilvl w:val="0"/>
          <w:numId w:val="2"/>
        </w:numPr>
        <w:shd w:val="clear" w:color="auto" w:fill="auto"/>
        <w:tabs>
          <w:tab w:val="left" w:pos="755"/>
        </w:tabs>
        <w:bidi w:val="0"/>
        <w:spacing w:before="0" w:after="0" w:line="450" w:lineRule="exact"/>
        <w:ind w:left="0" w:right="0" w:firstLine="460"/>
        <w:jc w:val="both"/>
      </w:pPr>
      <w:bookmarkStart w:id="19" w:name="bookmark19"/>
      <w:bookmarkEnd w:id="19"/>
      <w:r>
        <w:rPr>
          <w:color w:val="000000"/>
          <w:spacing w:val="0"/>
          <w:w w:val="100"/>
          <w:position w:val="0"/>
        </w:rPr>
        <w:t>报名时间和报名方式。即日起至</w:t>
      </w:r>
      <w:r>
        <w:rPr>
          <w:b/>
          <w:bCs/>
          <w:color w:val="000000"/>
          <w:spacing w:val="0"/>
          <w:w w:val="100"/>
          <w:position w:val="0"/>
        </w:rPr>
        <w:t>5</w:t>
      </w:r>
      <w:r>
        <w:rPr>
          <w:color w:val="000000"/>
          <w:spacing w:val="0"/>
          <w:w w:val="100"/>
          <w:position w:val="0"/>
        </w:rPr>
        <w:t>月</w:t>
      </w:r>
      <w:r>
        <w:rPr>
          <w:b/>
          <w:bCs/>
          <w:color w:val="000000"/>
          <w:spacing w:val="0"/>
          <w:w w:val="100"/>
          <w:position w:val="0"/>
        </w:rPr>
        <w:t>31</w:t>
      </w:r>
      <w:r>
        <w:rPr>
          <w:color w:val="000000"/>
          <w:spacing w:val="0"/>
          <w:w w:val="100"/>
          <w:position w:val="0"/>
        </w:rPr>
        <w:t>日，高校毕业生 可登录西部计划官网，在西部计划报名系统进行注册、填写报名 表并选择三个意向服务省。下载打印报名表后，经所在院系团委 审核盖章，交所在高校项目办（设在团委）审核备案。</w:t>
      </w:r>
    </w:p>
    <w:p>
      <w:pPr>
        <w:pStyle w:val="11"/>
        <w:keepNext w:val="0"/>
        <w:keepLines w:val="0"/>
        <w:widowControl w:val="0"/>
        <w:numPr>
          <w:ilvl w:val="0"/>
          <w:numId w:val="2"/>
        </w:numPr>
        <w:shd w:val="clear" w:color="auto" w:fill="auto"/>
        <w:bidi w:val="0"/>
        <w:spacing w:before="0" w:after="0" w:line="447" w:lineRule="exact"/>
        <w:ind w:left="0" w:right="0" w:firstLine="460"/>
        <w:jc w:val="both"/>
      </w:pPr>
      <w:bookmarkStart w:id="20" w:name="bookmark20"/>
      <w:bookmarkEnd w:id="20"/>
      <w:r>
        <w:rPr>
          <w:color w:val="000000"/>
          <w:spacing w:val="0"/>
          <w:w w:val="100"/>
          <w:position w:val="0"/>
        </w:rPr>
        <w:t>选拔方式和流程。各招募省项目办负责本省（区、市） 报名志愿者的选拔统筹工作，可单独或会同、指导报名学生所在 高校项目办开展审核、笔试、面试、心理测试等选拔工作，做好 入选志愿者集中体检及公示，并加强与服务省项目办的沟通协 调。各招募省原则上</w:t>
      </w:r>
      <w:r>
        <w:rPr>
          <w:b/>
          <w:bCs/>
          <w:color w:val="000000"/>
          <w:spacing w:val="0"/>
          <w:w w:val="100"/>
          <w:position w:val="0"/>
        </w:rPr>
        <w:t>6</w:t>
      </w:r>
      <w:r>
        <w:rPr>
          <w:color w:val="000000"/>
          <w:spacing w:val="0"/>
          <w:w w:val="100"/>
          <w:position w:val="0"/>
        </w:rPr>
        <w:t>月</w:t>
      </w:r>
      <w:r>
        <w:rPr>
          <w:b/>
          <w:bCs/>
          <w:color w:val="000000"/>
          <w:spacing w:val="0"/>
          <w:w w:val="100"/>
          <w:position w:val="0"/>
        </w:rPr>
        <w:t>7</w:t>
      </w:r>
      <w:r>
        <w:rPr>
          <w:color w:val="000000"/>
          <w:spacing w:val="0"/>
          <w:w w:val="100"/>
          <w:position w:val="0"/>
        </w:rPr>
        <w:t>日前完成选拔工作，</w:t>
      </w:r>
      <w:r>
        <w:rPr>
          <w:b/>
          <w:bCs/>
          <w:color w:val="000000"/>
          <w:spacing w:val="0"/>
          <w:w w:val="100"/>
          <w:position w:val="0"/>
        </w:rPr>
        <w:t>6</w:t>
      </w:r>
      <w:r>
        <w:rPr>
          <w:color w:val="000000"/>
          <w:spacing w:val="0"/>
          <w:w w:val="100"/>
          <w:position w:val="0"/>
        </w:rPr>
        <w:t>月</w:t>
      </w:r>
      <w:r>
        <w:rPr>
          <w:b/>
          <w:bCs/>
          <w:color w:val="000000"/>
          <w:spacing w:val="0"/>
          <w:w w:val="100"/>
          <w:position w:val="0"/>
        </w:rPr>
        <w:t>17</w:t>
      </w:r>
      <w:r>
        <w:rPr>
          <w:color w:val="000000"/>
          <w:spacing w:val="0"/>
          <w:w w:val="100"/>
          <w:position w:val="0"/>
        </w:rPr>
        <w:t>日前完成体检工作，</w:t>
      </w:r>
      <w:r>
        <w:rPr>
          <w:b/>
          <w:bCs/>
          <w:color w:val="000000"/>
          <w:spacing w:val="0"/>
          <w:w w:val="100"/>
          <w:position w:val="0"/>
        </w:rPr>
        <w:t>6</w:t>
      </w:r>
      <w:r>
        <w:rPr>
          <w:color w:val="000000"/>
          <w:spacing w:val="0"/>
          <w:w w:val="100"/>
          <w:position w:val="0"/>
        </w:rPr>
        <w:t>月</w:t>
      </w:r>
      <w:r>
        <w:rPr>
          <w:b/>
          <w:bCs/>
          <w:color w:val="000000"/>
          <w:spacing w:val="0"/>
          <w:w w:val="100"/>
          <w:position w:val="0"/>
        </w:rPr>
        <w:t>20</w:t>
      </w:r>
      <w:r>
        <w:rPr>
          <w:color w:val="000000"/>
          <w:spacing w:val="0"/>
          <w:w w:val="100"/>
          <w:position w:val="0"/>
        </w:rPr>
        <w:t>日前与志愿者签订招募协议书（见西部计划 官网）并向志愿者发放《确认通知书》。鼓励服务市（地、州、 盟）和服务县（市、区、旗）参与本省志愿者的面试选拔与人选确定工作。</w:t>
      </w:r>
    </w:p>
    <w:p>
      <w:pPr>
        <w:pStyle w:val="11"/>
        <w:keepNext w:val="0"/>
        <w:keepLines w:val="0"/>
        <w:widowControl w:val="0"/>
        <w:shd w:val="clear" w:color="auto" w:fill="auto"/>
        <w:bidi w:val="0"/>
        <w:spacing w:before="0" w:after="0" w:line="448" w:lineRule="exact"/>
        <w:ind w:left="0" w:right="0" w:firstLine="420"/>
        <w:jc w:val="both"/>
      </w:pPr>
      <w:bookmarkStart w:id="21" w:name="bookmark21"/>
      <w:r>
        <w:rPr>
          <w:color w:val="000000"/>
          <w:spacing w:val="0"/>
          <w:w w:val="100"/>
          <w:position w:val="0"/>
        </w:rPr>
        <w:t>（</w:t>
      </w:r>
      <w:bookmarkEnd w:id="21"/>
      <w:r>
        <w:rPr>
          <w:color w:val="000000"/>
          <w:spacing w:val="0"/>
          <w:w w:val="100"/>
          <w:position w:val="0"/>
        </w:rPr>
        <w:t>三）集中培训及上岗</w:t>
      </w:r>
    </w:p>
    <w:p>
      <w:pPr>
        <w:pStyle w:val="11"/>
        <w:keepNext w:val="0"/>
        <w:keepLines w:val="0"/>
        <w:widowControl w:val="0"/>
        <w:numPr>
          <w:ilvl w:val="0"/>
          <w:numId w:val="3"/>
        </w:numPr>
        <w:shd w:val="clear" w:color="auto" w:fill="auto"/>
        <w:tabs>
          <w:tab w:val="left" w:pos="761"/>
        </w:tabs>
        <w:bidi w:val="0"/>
        <w:spacing w:before="0" w:after="0" w:line="448" w:lineRule="exact"/>
        <w:ind w:left="0" w:right="0" w:firstLine="460"/>
        <w:jc w:val="both"/>
      </w:pPr>
      <w:bookmarkStart w:id="22" w:name="bookmark22"/>
      <w:bookmarkEnd w:id="22"/>
      <w:r>
        <w:rPr>
          <w:color w:val="000000"/>
          <w:spacing w:val="0"/>
          <w:w w:val="100"/>
          <w:position w:val="0"/>
        </w:rPr>
        <w:t>集中培训和派遣。</w:t>
      </w:r>
      <w:r>
        <w:rPr>
          <w:b/>
          <w:bCs/>
          <w:color w:val="000000"/>
          <w:spacing w:val="0"/>
          <w:w w:val="100"/>
          <w:position w:val="0"/>
        </w:rPr>
        <w:t>7</w:t>
      </w:r>
      <w:r>
        <w:rPr>
          <w:color w:val="000000"/>
          <w:spacing w:val="0"/>
          <w:w w:val="100"/>
          <w:position w:val="0"/>
        </w:rPr>
        <w:t>月</w:t>
      </w:r>
      <w:r>
        <w:rPr>
          <w:b/>
          <w:bCs/>
          <w:color w:val="000000"/>
          <w:spacing w:val="0"/>
          <w:w w:val="100"/>
          <w:position w:val="0"/>
        </w:rPr>
        <w:t>20</w:t>
      </w:r>
      <w:r>
        <w:rPr>
          <w:color w:val="000000"/>
          <w:spacing w:val="0"/>
          <w:w w:val="100"/>
          <w:position w:val="0"/>
        </w:rPr>
        <w:t>日至</w:t>
      </w:r>
      <w:r>
        <w:rPr>
          <w:b/>
          <w:bCs/>
          <w:color w:val="000000"/>
          <w:spacing w:val="0"/>
          <w:w w:val="100"/>
          <w:position w:val="0"/>
        </w:rPr>
        <w:t>31</w:t>
      </w:r>
      <w:r>
        <w:rPr>
          <w:color w:val="000000"/>
          <w:spacing w:val="0"/>
          <w:w w:val="100"/>
          <w:position w:val="0"/>
        </w:rPr>
        <w:t>日为集中报到和培训时 间，各地结合当地实际抓好派遣前集中培训工作。志愿者携《确 认通知书》、毕业证或学位证、本人身份证件，由各招募省项目 办集中组织到服务省培训地报到并参加由服务省项目办统一组织 的集中培训，时间不少于</w:t>
      </w:r>
      <w:r>
        <w:rPr>
          <w:b/>
          <w:bCs/>
          <w:color w:val="000000"/>
          <w:spacing w:val="0"/>
          <w:w w:val="100"/>
          <w:position w:val="0"/>
        </w:rPr>
        <w:t>4</w:t>
      </w:r>
      <w:r>
        <w:rPr>
          <w:color w:val="000000"/>
          <w:spacing w:val="0"/>
          <w:w w:val="100"/>
          <w:position w:val="0"/>
        </w:rPr>
        <w:t>天。服务省项目办应在</w:t>
      </w:r>
      <w:r>
        <w:rPr>
          <w:b/>
          <w:bCs/>
          <w:color w:val="000000"/>
          <w:spacing w:val="0"/>
          <w:w w:val="100"/>
          <w:position w:val="0"/>
        </w:rPr>
        <w:t>6</w:t>
      </w:r>
      <w:r>
        <w:rPr>
          <w:color w:val="000000"/>
          <w:spacing w:val="0"/>
          <w:w w:val="100"/>
          <w:position w:val="0"/>
        </w:rPr>
        <w:t>月</w:t>
      </w:r>
      <w:r>
        <w:rPr>
          <w:b/>
          <w:bCs/>
          <w:color w:val="000000"/>
          <w:spacing w:val="0"/>
          <w:w w:val="100"/>
          <w:position w:val="0"/>
        </w:rPr>
        <w:t>20</w:t>
      </w:r>
      <w:r>
        <w:rPr>
          <w:color w:val="000000"/>
          <w:spacing w:val="0"/>
          <w:w w:val="100"/>
          <w:position w:val="0"/>
        </w:rPr>
        <w:t>日前 确定志愿者报到培训具体地点、日程安排、主要内容、联系方式 等，报全国项目办备案并抄送招募省项目办。</w:t>
      </w:r>
    </w:p>
    <w:p>
      <w:pPr>
        <w:pStyle w:val="11"/>
        <w:keepNext w:val="0"/>
        <w:keepLines w:val="0"/>
        <w:widowControl w:val="0"/>
        <w:numPr>
          <w:ilvl w:val="0"/>
          <w:numId w:val="3"/>
        </w:numPr>
        <w:shd w:val="clear" w:color="auto" w:fill="auto"/>
        <w:tabs>
          <w:tab w:val="left" w:pos="761"/>
        </w:tabs>
        <w:bidi w:val="0"/>
        <w:spacing w:before="0" w:after="0" w:line="448" w:lineRule="exact"/>
        <w:ind w:left="0" w:right="0" w:firstLine="460"/>
        <w:jc w:val="both"/>
      </w:pPr>
      <w:bookmarkStart w:id="23" w:name="bookmark23"/>
      <w:bookmarkEnd w:id="23"/>
      <w:r>
        <w:rPr>
          <w:color w:val="000000"/>
          <w:spacing w:val="0"/>
          <w:w w:val="100"/>
          <w:position w:val="0"/>
        </w:rPr>
        <w:t>志愿者补招。派遣之前，如出现入选志愿者流失，服务 省项目办结合前期招募选拔情况，进行同等数额选拨补招。补招 要严格按照相关选拔条件及体检程序执行，经培训后方可派遣 上岗。</w:t>
      </w:r>
    </w:p>
    <w:p>
      <w:pPr>
        <w:pStyle w:val="11"/>
        <w:keepNext w:val="0"/>
        <w:keepLines w:val="0"/>
        <w:widowControl w:val="0"/>
        <w:numPr>
          <w:ilvl w:val="0"/>
          <w:numId w:val="3"/>
        </w:numPr>
        <w:shd w:val="clear" w:color="auto" w:fill="auto"/>
        <w:bidi w:val="0"/>
        <w:spacing w:before="0" w:after="0" w:line="446" w:lineRule="exact"/>
        <w:ind w:left="0" w:right="0" w:firstLine="460"/>
        <w:jc w:val="both"/>
      </w:pPr>
      <w:bookmarkStart w:id="24" w:name="bookmark24"/>
      <w:bookmarkEnd w:id="24"/>
      <w:r>
        <w:rPr>
          <w:color w:val="000000"/>
          <w:spacing w:val="0"/>
          <w:w w:val="100"/>
          <w:position w:val="0"/>
        </w:rPr>
        <w:t>派遣和签订三方协议。服务省项目办集中培训结束后， 由服务县项目办将本县志愿者集中接到服务县。</w:t>
      </w:r>
      <w:r>
        <w:rPr>
          <w:b/>
          <w:bCs/>
          <w:color w:val="000000"/>
          <w:spacing w:val="0"/>
          <w:w w:val="100"/>
          <w:position w:val="0"/>
        </w:rPr>
        <w:t>8</w:t>
      </w:r>
      <w:r>
        <w:rPr>
          <w:color w:val="000000"/>
          <w:spacing w:val="0"/>
          <w:w w:val="100"/>
          <w:position w:val="0"/>
        </w:rPr>
        <w:t>月</w:t>
      </w:r>
      <w:r>
        <w:rPr>
          <w:b/>
          <w:bCs/>
          <w:color w:val="000000"/>
          <w:spacing w:val="0"/>
          <w:w w:val="100"/>
          <w:position w:val="0"/>
        </w:rPr>
        <w:t>20</w:t>
      </w:r>
      <w:r>
        <w:rPr>
          <w:color w:val="000000"/>
          <w:spacing w:val="0"/>
          <w:w w:val="100"/>
          <w:position w:val="0"/>
        </w:rPr>
        <w:t>日之前， 由服务县项目办、服务单位、志愿者签订三方服务协议，并在西 部计划信息系统中确认完善有关信息。志愿者应按照所签订三方 服务协议的服务岗位上岗。因特殊原因确需调换岗位的，可按照 有关规定申请进行调整。服务岗位原则上不得跨省调整。</w:t>
      </w:r>
    </w:p>
    <w:p>
      <w:pPr>
        <w:pStyle w:val="11"/>
        <w:keepNext w:val="0"/>
        <w:keepLines w:val="0"/>
        <w:widowControl w:val="0"/>
        <w:shd w:val="clear" w:color="auto" w:fill="auto"/>
        <w:bidi w:val="0"/>
        <w:spacing w:before="0" w:after="0" w:line="446" w:lineRule="exact"/>
        <w:ind w:left="0" w:right="0" w:firstLine="460"/>
        <w:jc w:val="both"/>
      </w:pPr>
      <w:bookmarkStart w:id="25" w:name="bookmark25"/>
      <w:r>
        <w:rPr>
          <w:color w:val="000000"/>
          <w:spacing w:val="0"/>
          <w:w w:val="100"/>
          <w:position w:val="0"/>
        </w:rPr>
        <w:t>三</w:t>
      </w:r>
      <w:bookmarkEnd w:id="25"/>
      <w:r>
        <w:rPr>
          <w:color w:val="000000"/>
          <w:spacing w:val="0"/>
          <w:w w:val="100"/>
          <w:position w:val="0"/>
        </w:rPr>
        <w:t>、保障机制</w:t>
      </w:r>
    </w:p>
    <w:p>
      <w:pPr>
        <w:pStyle w:val="11"/>
        <w:keepNext w:val="0"/>
        <w:keepLines w:val="0"/>
        <w:widowControl w:val="0"/>
        <w:shd w:val="clear" w:color="auto" w:fill="auto"/>
        <w:bidi w:val="0"/>
        <w:spacing w:before="0" w:after="0" w:line="446" w:lineRule="exact"/>
        <w:ind w:left="0" w:right="0" w:firstLine="460"/>
        <w:jc w:val="both"/>
      </w:pPr>
      <w:bookmarkStart w:id="26" w:name="bookmark26"/>
      <w:r>
        <w:rPr>
          <w:color w:val="000000"/>
          <w:spacing w:val="0"/>
          <w:w w:val="100"/>
          <w:position w:val="0"/>
        </w:rPr>
        <w:t>（</w:t>
      </w:r>
      <w:bookmarkEnd w:id="26"/>
      <w:r>
        <w:rPr>
          <w:color w:val="000000"/>
          <w:spacing w:val="0"/>
          <w:w w:val="100"/>
          <w:position w:val="0"/>
        </w:rPr>
        <w:t>一）政策支持</w:t>
      </w:r>
    </w:p>
    <w:p>
      <w:pPr>
        <w:pStyle w:val="11"/>
        <w:keepNext w:val="0"/>
        <w:keepLines w:val="0"/>
        <w:widowControl w:val="0"/>
        <w:shd w:val="clear" w:color="auto" w:fill="auto"/>
        <w:bidi w:val="0"/>
        <w:spacing w:before="0" w:after="0" w:line="446" w:lineRule="exact"/>
        <w:ind w:left="0" w:right="0" w:firstLine="460"/>
        <w:jc w:val="both"/>
      </w:pPr>
      <w:r>
        <w:rPr>
          <w:color w:val="000000"/>
          <w:spacing w:val="0"/>
          <w:w w:val="100"/>
          <w:position w:val="0"/>
        </w:rPr>
        <w:t>按照中共中央办公厅、国务院办公厅《关于进一步引导和鼓 励高校毕业生到基层工作的意见》、《关于统筹实施引导高校毕 业生到农村基层服务项目工作的通知》（人社部发〔</w:t>
      </w:r>
      <w:r>
        <w:rPr>
          <w:b/>
          <w:bCs/>
          <w:color w:val="000000"/>
          <w:spacing w:val="0"/>
          <w:w w:val="100"/>
          <w:position w:val="0"/>
        </w:rPr>
        <w:t>2009</w:t>
      </w:r>
      <w:r>
        <w:rPr>
          <w:color w:val="000000"/>
          <w:spacing w:val="0"/>
          <w:w w:val="100"/>
          <w:position w:val="0"/>
        </w:rPr>
        <w:t>〕</w:t>
      </w:r>
      <w:r>
        <w:rPr>
          <w:b/>
          <w:bCs/>
          <w:color w:val="000000"/>
          <w:spacing w:val="0"/>
          <w:w w:val="100"/>
          <w:position w:val="0"/>
        </w:rPr>
        <w:t xml:space="preserve">42 </w:t>
      </w:r>
      <w:r>
        <w:rPr>
          <w:color w:val="000000"/>
          <w:spacing w:val="0"/>
          <w:w w:val="100"/>
          <w:position w:val="0"/>
        </w:rPr>
        <w:t>号）、《关于做好艰苦边远地区公务员考试录用工作的意见》（人 社部发〔</w:t>
      </w:r>
      <w:r>
        <w:rPr>
          <w:b/>
          <w:bCs/>
          <w:color w:val="000000"/>
          <w:spacing w:val="0"/>
          <w:w w:val="100"/>
          <w:position w:val="0"/>
        </w:rPr>
        <w:t>2014</w:t>
      </w:r>
      <w:r>
        <w:rPr>
          <w:color w:val="000000"/>
          <w:spacing w:val="0"/>
          <w:w w:val="100"/>
          <w:position w:val="0"/>
        </w:rPr>
        <w:t>〕</w:t>
      </w:r>
      <w:r>
        <w:rPr>
          <w:b/>
          <w:bCs/>
          <w:color w:val="000000"/>
          <w:spacing w:val="0"/>
          <w:w w:val="100"/>
          <w:position w:val="0"/>
        </w:rPr>
        <w:t>61</w:t>
      </w:r>
      <w:r>
        <w:rPr>
          <w:color w:val="000000"/>
          <w:spacing w:val="0"/>
          <w:w w:val="100"/>
          <w:position w:val="0"/>
        </w:rPr>
        <w:t>号）等有关文件规定，西部计划志愿者可享 受相应优惠政策。鼓励各地积极出台支持志愿者扎根当地的政策 措施。</w:t>
      </w:r>
    </w:p>
    <w:p>
      <w:pPr>
        <w:pStyle w:val="11"/>
        <w:keepNext w:val="0"/>
        <w:keepLines w:val="0"/>
        <w:widowControl w:val="0"/>
        <w:shd w:val="clear" w:color="auto" w:fill="auto"/>
        <w:bidi w:val="0"/>
        <w:spacing w:before="0" w:after="0" w:line="450" w:lineRule="exact"/>
        <w:ind w:left="0" w:right="0" w:firstLine="460"/>
        <w:jc w:val="both"/>
      </w:pPr>
      <w:r>
        <w:rPr>
          <w:b/>
          <w:bCs/>
          <w:color w:val="000000"/>
          <w:spacing w:val="0"/>
          <w:w w:val="100"/>
          <w:position w:val="0"/>
          <w:lang w:val="en-US" w:eastAsia="en-US" w:bidi="en-US"/>
        </w:rPr>
        <w:t>1-</w:t>
      </w:r>
      <w:r>
        <w:rPr>
          <w:color w:val="000000"/>
          <w:spacing w:val="0"/>
          <w:w w:val="100"/>
          <w:position w:val="0"/>
        </w:rPr>
        <w:t>服务</w:t>
      </w:r>
      <w:r>
        <w:rPr>
          <w:b/>
          <w:bCs/>
          <w:color w:val="000000"/>
          <w:spacing w:val="0"/>
          <w:w w:val="100"/>
          <w:position w:val="0"/>
        </w:rPr>
        <w:t>2</w:t>
      </w:r>
      <w:r>
        <w:rPr>
          <w:color w:val="000000"/>
          <w:spacing w:val="0"/>
          <w:w w:val="100"/>
          <w:position w:val="0"/>
        </w:rPr>
        <w:t>年以上且考核合格的，服务期满后</w:t>
      </w:r>
      <w:r>
        <w:rPr>
          <w:b/>
          <w:bCs/>
          <w:color w:val="000000"/>
          <w:spacing w:val="0"/>
          <w:w w:val="100"/>
          <w:position w:val="0"/>
        </w:rPr>
        <w:t>3</w:t>
      </w:r>
      <w:r>
        <w:rPr>
          <w:color w:val="000000"/>
          <w:spacing w:val="0"/>
          <w:w w:val="100"/>
          <w:position w:val="0"/>
        </w:rPr>
        <w:t>年内报考硕士 研究生的，初试总分加</w:t>
      </w:r>
      <w:r>
        <w:rPr>
          <w:b/>
          <w:bCs/>
          <w:color w:val="000000"/>
          <w:spacing w:val="0"/>
          <w:w w:val="100"/>
          <w:position w:val="0"/>
        </w:rPr>
        <w:t>10</w:t>
      </w:r>
      <w:r>
        <w:rPr>
          <w:color w:val="000000"/>
          <w:spacing w:val="0"/>
          <w:w w:val="100"/>
          <w:position w:val="0"/>
        </w:rPr>
        <w:t>分，同等条件下优先录取。</w:t>
      </w:r>
    </w:p>
    <w:p>
      <w:pPr>
        <w:pStyle w:val="11"/>
        <w:keepNext w:val="0"/>
        <w:keepLines w:val="0"/>
        <w:widowControl w:val="0"/>
        <w:numPr>
          <w:ilvl w:val="0"/>
          <w:numId w:val="4"/>
        </w:numPr>
        <w:shd w:val="clear" w:color="auto" w:fill="auto"/>
        <w:bidi w:val="0"/>
        <w:spacing w:before="0" w:after="0" w:line="450" w:lineRule="exact"/>
        <w:ind w:left="0" w:right="0" w:firstLine="460"/>
        <w:jc w:val="both"/>
      </w:pPr>
      <w:bookmarkStart w:id="27" w:name="bookmark27"/>
      <w:bookmarkEnd w:id="27"/>
      <w:r>
        <w:rPr>
          <w:color w:val="000000"/>
          <w:spacing w:val="0"/>
          <w:w w:val="100"/>
          <w:position w:val="0"/>
        </w:rPr>
        <w:t>参加西部计划项目前无工作经历的志愿者服务期满且考 核合格后</w:t>
      </w:r>
      <w:r>
        <w:rPr>
          <w:b/>
          <w:bCs/>
          <w:color w:val="000000"/>
          <w:spacing w:val="0"/>
          <w:w w:val="100"/>
          <w:position w:val="0"/>
        </w:rPr>
        <w:t>2</w:t>
      </w:r>
      <w:r>
        <w:rPr>
          <w:color w:val="000000"/>
          <w:spacing w:val="0"/>
          <w:w w:val="100"/>
          <w:position w:val="0"/>
        </w:rPr>
        <w:t>年内（研究生支教团志愿者自研究生毕业时开始计 算），在参加机关事业单位考录（招聘）、各类企业吸纳就业、 自主创业、落户、升学等方面可同等享受应届高校毕业生的相关 政策。</w:t>
      </w:r>
    </w:p>
    <w:p>
      <w:pPr>
        <w:pStyle w:val="11"/>
        <w:keepNext w:val="0"/>
        <w:keepLines w:val="0"/>
        <w:widowControl w:val="0"/>
        <w:numPr>
          <w:ilvl w:val="0"/>
          <w:numId w:val="4"/>
        </w:numPr>
        <w:shd w:val="clear" w:color="auto" w:fill="auto"/>
        <w:tabs>
          <w:tab w:val="left" w:pos="767"/>
        </w:tabs>
        <w:bidi w:val="0"/>
        <w:spacing w:before="0" w:after="0" w:line="446" w:lineRule="exact"/>
        <w:ind w:left="0" w:right="0" w:firstLine="460"/>
        <w:jc w:val="both"/>
      </w:pPr>
      <w:bookmarkStart w:id="28" w:name="bookmark28"/>
      <w:bookmarkEnd w:id="28"/>
      <w:r>
        <w:rPr>
          <w:color w:val="000000"/>
          <w:spacing w:val="0"/>
          <w:w w:val="100"/>
          <w:position w:val="0"/>
        </w:rPr>
        <w:t>服务期满考核合格的，按规定符合相应条件的，可享受 相应的学费补偿和助学贷款代偿政策。</w:t>
      </w:r>
    </w:p>
    <w:p>
      <w:pPr>
        <w:pStyle w:val="11"/>
        <w:keepNext w:val="0"/>
        <w:keepLines w:val="0"/>
        <w:widowControl w:val="0"/>
        <w:numPr>
          <w:ilvl w:val="0"/>
          <w:numId w:val="4"/>
        </w:numPr>
        <w:shd w:val="clear" w:color="auto" w:fill="auto"/>
        <w:tabs>
          <w:tab w:val="left" w:pos="767"/>
        </w:tabs>
        <w:bidi w:val="0"/>
        <w:spacing w:before="0" w:after="0" w:line="446" w:lineRule="exact"/>
        <w:ind w:left="0" w:right="0" w:firstLine="460"/>
        <w:jc w:val="both"/>
      </w:pPr>
      <w:bookmarkStart w:id="29" w:name="bookmark29"/>
      <w:bookmarkEnd w:id="29"/>
      <w:r>
        <w:rPr>
          <w:color w:val="000000"/>
          <w:spacing w:val="0"/>
          <w:w w:val="100"/>
          <w:position w:val="0"/>
        </w:rPr>
        <w:t>服务期满考核合格的，依实际服务年限计算服务期及工 龄（参加工作时间按其到基层报到之日起算），并在服务证书和 服务鉴定表中体现。</w:t>
      </w:r>
    </w:p>
    <w:p>
      <w:pPr>
        <w:pStyle w:val="11"/>
        <w:keepNext w:val="0"/>
        <w:keepLines w:val="0"/>
        <w:widowControl w:val="0"/>
        <w:numPr>
          <w:ilvl w:val="0"/>
          <w:numId w:val="4"/>
        </w:numPr>
        <w:shd w:val="clear" w:color="auto" w:fill="auto"/>
        <w:tabs>
          <w:tab w:val="left" w:pos="767"/>
        </w:tabs>
        <w:bidi w:val="0"/>
        <w:spacing w:before="0" w:after="0" w:line="446" w:lineRule="exact"/>
        <w:ind w:left="0" w:right="0" w:firstLine="460"/>
        <w:jc w:val="both"/>
      </w:pPr>
      <w:bookmarkStart w:id="30" w:name="bookmark30"/>
      <w:bookmarkEnd w:id="30"/>
      <w:r>
        <w:rPr>
          <w:color w:val="000000"/>
          <w:spacing w:val="0"/>
          <w:w w:val="100"/>
          <w:position w:val="0"/>
        </w:rPr>
        <w:t>服务期满</w:t>
      </w:r>
      <w:r>
        <w:rPr>
          <w:b/>
          <w:bCs/>
          <w:color w:val="000000"/>
          <w:spacing w:val="0"/>
          <w:w w:val="100"/>
          <w:position w:val="0"/>
        </w:rPr>
        <w:t>1</w:t>
      </w:r>
      <w:r>
        <w:rPr>
          <w:color w:val="000000"/>
          <w:spacing w:val="0"/>
          <w:w w:val="100"/>
          <w:position w:val="0"/>
        </w:rPr>
        <w:t>年且考核合格后，可按规定参加职称评定。</w:t>
      </w:r>
    </w:p>
    <w:p>
      <w:pPr>
        <w:pStyle w:val="11"/>
        <w:keepNext w:val="0"/>
        <w:keepLines w:val="0"/>
        <w:widowControl w:val="0"/>
        <w:numPr>
          <w:ilvl w:val="0"/>
          <w:numId w:val="4"/>
        </w:numPr>
        <w:shd w:val="clear" w:color="auto" w:fill="auto"/>
        <w:tabs>
          <w:tab w:val="left" w:pos="767"/>
        </w:tabs>
        <w:bidi w:val="0"/>
        <w:spacing w:before="0" w:after="0" w:line="446" w:lineRule="exact"/>
        <w:ind w:left="0" w:right="0" w:firstLine="460"/>
        <w:jc w:val="both"/>
      </w:pPr>
      <w:bookmarkStart w:id="31" w:name="bookmark31"/>
      <w:bookmarkEnd w:id="31"/>
      <w:r>
        <w:rPr>
          <w:color w:val="000000"/>
          <w:spacing w:val="0"/>
          <w:w w:val="100"/>
          <w:position w:val="0"/>
        </w:rPr>
        <w:t>出省服务的和在本省服务的志愿者享受同等优惠政策。</w:t>
      </w:r>
    </w:p>
    <w:p>
      <w:pPr>
        <w:pStyle w:val="11"/>
        <w:keepNext w:val="0"/>
        <w:keepLines w:val="0"/>
        <w:widowControl w:val="0"/>
        <w:shd w:val="clear" w:color="auto" w:fill="auto"/>
        <w:bidi w:val="0"/>
        <w:spacing w:before="0" w:after="0" w:line="446" w:lineRule="exact"/>
        <w:ind w:left="0" w:right="0" w:firstLine="460"/>
        <w:jc w:val="both"/>
      </w:pPr>
      <w:bookmarkStart w:id="32" w:name="bookmark32"/>
      <w:r>
        <w:rPr>
          <w:color w:val="000000"/>
          <w:spacing w:val="0"/>
          <w:w w:val="100"/>
          <w:position w:val="0"/>
        </w:rPr>
        <w:t>（</w:t>
      </w:r>
      <w:bookmarkEnd w:id="32"/>
      <w:r>
        <w:rPr>
          <w:color w:val="000000"/>
          <w:spacing w:val="0"/>
          <w:w w:val="100"/>
          <w:position w:val="0"/>
        </w:rPr>
        <w:t>二）资金保障</w:t>
      </w:r>
    </w:p>
    <w:p>
      <w:pPr>
        <w:pStyle w:val="11"/>
        <w:keepNext w:val="0"/>
        <w:keepLines w:val="0"/>
        <w:widowControl w:val="0"/>
        <w:numPr>
          <w:ilvl w:val="0"/>
          <w:numId w:val="5"/>
        </w:numPr>
        <w:shd w:val="clear" w:color="auto" w:fill="auto"/>
        <w:bidi w:val="0"/>
        <w:spacing w:before="0" w:after="0" w:line="445" w:lineRule="exact"/>
        <w:ind w:left="0" w:right="0" w:firstLine="460"/>
        <w:jc w:val="both"/>
      </w:pPr>
      <w:bookmarkStart w:id="33" w:name="bookmark33"/>
      <w:bookmarkEnd w:id="33"/>
      <w:r>
        <w:rPr>
          <w:color w:val="000000"/>
          <w:spacing w:val="0"/>
          <w:w w:val="100"/>
          <w:position w:val="0"/>
        </w:rPr>
        <w:t xml:space="preserve">西部计划作为中央举办、地方受益的国家项目，所需经 费由中央和地方财政共同承担。中央财政按照西部地区每人每年 </w:t>
      </w:r>
      <w:r>
        <w:rPr>
          <w:b/>
          <w:bCs/>
          <w:color w:val="000000"/>
          <w:spacing w:val="0"/>
          <w:w w:val="100"/>
          <w:position w:val="0"/>
        </w:rPr>
        <w:t>3</w:t>
      </w:r>
      <w:r>
        <w:rPr>
          <w:color w:val="000000"/>
          <w:spacing w:val="0"/>
          <w:w w:val="100"/>
          <w:position w:val="0"/>
        </w:rPr>
        <w:t>万元（南疆四地州、西藏每人每年</w:t>
      </w:r>
      <w:r>
        <w:rPr>
          <w:b/>
          <w:bCs/>
          <w:color w:val="000000"/>
          <w:spacing w:val="0"/>
          <w:w w:val="100"/>
          <w:position w:val="0"/>
        </w:rPr>
        <w:t>4</w:t>
      </w:r>
      <w:r>
        <w:rPr>
          <w:color w:val="000000"/>
          <w:spacing w:val="0"/>
          <w:w w:val="100"/>
          <w:position w:val="0"/>
        </w:rPr>
        <w:t>万元）、中部地区每人每 年</w:t>
      </w:r>
      <w:r>
        <w:rPr>
          <w:b/>
          <w:bCs/>
          <w:color w:val="000000"/>
          <w:spacing w:val="0"/>
          <w:w w:val="100"/>
          <w:position w:val="0"/>
          <w:lang w:val="en-US" w:eastAsia="en-US" w:bidi="en-US"/>
        </w:rPr>
        <w:t>2.4</w:t>
      </w:r>
      <w:r>
        <w:rPr>
          <w:color w:val="000000"/>
          <w:spacing w:val="0"/>
          <w:w w:val="100"/>
          <w:position w:val="0"/>
        </w:rPr>
        <w:t>万元的标准给予补助，通过一般性转移支付体制结算方式 拨付省级财政部门。地方各级财政要统筹中央财政补助资金和自 身财力，按月发放志愿者工作生活补贴，承担志愿者社会保险单 位缴纳部分（个人缴纳部分从志愿者工作生活补贴中代扣代 缴），保障各级项目办开展志愿者招募、培训、派遣、宣传等工 作。按照人社部发〔</w:t>
      </w:r>
      <w:r>
        <w:rPr>
          <w:b/>
          <w:bCs/>
          <w:color w:val="000000"/>
          <w:spacing w:val="0"/>
          <w:w w:val="100"/>
          <w:position w:val="0"/>
        </w:rPr>
        <w:t>2009</w:t>
      </w:r>
      <w:r>
        <w:rPr>
          <w:color w:val="000000"/>
          <w:spacing w:val="0"/>
          <w:w w:val="100"/>
          <w:position w:val="0"/>
        </w:rPr>
        <w:t>〕</w:t>
      </w:r>
      <w:r>
        <w:rPr>
          <w:b/>
          <w:bCs/>
          <w:color w:val="000000"/>
          <w:spacing w:val="0"/>
          <w:w w:val="100"/>
          <w:position w:val="0"/>
        </w:rPr>
        <w:t>42</w:t>
      </w:r>
      <w:r>
        <w:rPr>
          <w:color w:val="000000"/>
          <w:spacing w:val="0"/>
          <w:w w:val="100"/>
          <w:position w:val="0"/>
        </w:rPr>
        <w:t>号文件要求，各地可参照当地乡 镇机关或事业单位从高校毕业生中新聘用工作人员试用期满后的 工资收入水平，确定西部计划志愿者工作生活补贴标准，并为在 艰苦边远地区服务的志愿者提供艰苦边远地区津贴。</w:t>
      </w:r>
    </w:p>
    <w:p>
      <w:pPr>
        <w:pStyle w:val="11"/>
        <w:keepNext w:val="0"/>
        <w:keepLines w:val="0"/>
        <w:widowControl w:val="0"/>
        <w:numPr>
          <w:ilvl w:val="0"/>
          <w:numId w:val="5"/>
        </w:numPr>
        <w:shd w:val="clear" w:color="auto" w:fill="auto"/>
        <w:tabs>
          <w:tab w:val="left" w:pos="759"/>
        </w:tabs>
        <w:bidi w:val="0"/>
        <w:spacing w:before="0" w:after="0" w:line="445" w:lineRule="exact"/>
        <w:ind w:left="0" w:right="0" w:firstLine="460"/>
        <w:jc w:val="both"/>
      </w:pPr>
      <w:bookmarkStart w:id="34" w:name="bookmark34"/>
      <w:bookmarkEnd w:id="34"/>
      <w:r>
        <w:rPr>
          <w:color w:val="000000"/>
          <w:spacing w:val="0"/>
          <w:w w:val="100"/>
          <w:position w:val="0"/>
        </w:rPr>
        <w:t>各地要加强统筹协调和督促检查，确保为每名西部计划 志愿者（含研究生支教团志愿者）落实社会保险。鼓励有条件 的地方为志愿者办理补充医疗保险。考虑到西部计划志愿者地域 跨度较大、影响安全因素较多等特点，各地要按照全国项目办有 关要求，为每名西部计划志愿者（含研究生支教团志愿者）购 买重大疾病、人身意外伤害等商业保险。</w:t>
      </w:r>
    </w:p>
    <w:p>
      <w:pPr>
        <w:pStyle w:val="11"/>
        <w:keepNext w:val="0"/>
        <w:keepLines w:val="0"/>
        <w:widowControl w:val="0"/>
        <w:numPr>
          <w:ilvl w:val="0"/>
          <w:numId w:val="5"/>
        </w:numPr>
        <w:shd w:val="clear" w:color="auto" w:fill="auto"/>
        <w:tabs>
          <w:tab w:val="left" w:pos="759"/>
        </w:tabs>
        <w:bidi w:val="0"/>
        <w:spacing w:before="0" w:after="0" w:line="445" w:lineRule="exact"/>
        <w:ind w:left="0" w:right="0" w:firstLine="460"/>
        <w:jc w:val="both"/>
      </w:pPr>
      <w:bookmarkStart w:id="35" w:name="bookmark35"/>
      <w:bookmarkEnd w:id="35"/>
      <w:r>
        <w:rPr>
          <w:color w:val="000000"/>
          <w:spacing w:val="0"/>
          <w:w w:val="100"/>
          <w:position w:val="0"/>
        </w:rPr>
        <w:t>鼓励县级项目办及基层服务单位积极为志愿者提供交通、 住宿和伙食等方面的便利，提高保障水平。鼓励有条件的地方建 立年度考核奖励机制或将志愿者纳入本单位年度绩效考核对象， 按考核结果等次给予志愿者相应奖励。</w:t>
      </w:r>
    </w:p>
    <w:p>
      <w:pPr>
        <w:pStyle w:val="11"/>
        <w:keepNext w:val="0"/>
        <w:keepLines w:val="0"/>
        <w:widowControl w:val="0"/>
        <w:shd w:val="clear" w:color="auto" w:fill="auto"/>
        <w:tabs>
          <w:tab w:val="left" w:pos="1051"/>
        </w:tabs>
        <w:bidi w:val="0"/>
        <w:spacing w:before="0" w:after="0" w:line="445" w:lineRule="exact"/>
        <w:ind w:left="0" w:right="0" w:firstLine="460"/>
        <w:jc w:val="both"/>
      </w:pPr>
      <w:bookmarkStart w:id="36" w:name="bookmark36"/>
      <w:r>
        <w:rPr>
          <w:color w:val="000000"/>
          <w:spacing w:val="0"/>
          <w:w w:val="100"/>
          <w:position w:val="0"/>
        </w:rPr>
        <w:t>（</w:t>
      </w:r>
      <w:bookmarkEnd w:id="36"/>
      <w:r>
        <w:rPr>
          <w:color w:val="000000"/>
          <w:spacing w:val="0"/>
          <w:w w:val="100"/>
          <w:position w:val="0"/>
        </w:rPr>
        <w:t>三）</w:t>
      </w:r>
      <w:r>
        <w:rPr>
          <w:color w:val="000000"/>
          <w:spacing w:val="0"/>
          <w:w w:val="100"/>
          <w:position w:val="0"/>
        </w:rPr>
        <w:tab/>
      </w:r>
      <w:r>
        <w:rPr>
          <w:color w:val="000000"/>
          <w:spacing w:val="0"/>
          <w:w w:val="100"/>
          <w:position w:val="0"/>
        </w:rPr>
        <w:t>考核激励</w:t>
      </w:r>
    </w:p>
    <w:p>
      <w:pPr>
        <w:pStyle w:val="11"/>
        <w:keepNext w:val="0"/>
        <w:keepLines w:val="0"/>
        <w:widowControl w:val="0"/>
        <w:shd w:val="clear" w:color="auto" w:fill="auto"/>
        <w:bidi w:val="0"/>
        <w:spacing w:before="0" w:after="0" w:line="445" w:lineRule="exact"/>
        <w:ind w:left="0" w:right="0" w:firstLine="460"/>
        <w:jc w:val="both"/>
      </w:pPr>
      <w:r>
        <w:rPr>
          <w:color w:val="000000"/>
          <w:spacing w:val="0"/>
          <w:w w:val="100"/>
          <w:position w:val="0"/>
        </w:rPr>
        <w:t>各服务省项目办要认真做好西部计划志愿者年度考核工作。 优秀等次志愿者数量原则上不超过当期在岗志愿者人数的</w:t>
      </w:r>
      <w:r>
        <w:rPr>
          <w:b/>
          <w:bCs/>
          <w:color w:val="000000"/>
          <w:spacing w:val="0"/>
          <w:w w:val="100"/>
          <w:position w:val="0"/>
        </w:rPr>
        <w:t xml:space="preserve">20% , </w:t>
      </w:r>
      <w:r>
        <w:rPr>
          <w:color w:val="000000"/>
          <w:spacing w:val="0"/>
          <w:w w:val="100"/>
          <w:position w:val="0"/>
        </w:rPr>
        <w:t>由省级项目办统筹审定，全国项目办统一表彰。</w:t>
      </w:r>
    </w:p>
    <w:p>
      <w:pPr>
        <w:pStyle w:val="11"/>
        <w:keepNext w:val="0"/>
        <w:keepLines w:val="0"/>
        <w:widowControl w:val="0"/>
        <w:shd w:val="clear" w:color="auto" w:fill="auto"/>
        <w:tabs>
          <w:tab w:val="left" w:pos="1051"/>
        </w:tabs>
        <w:bidi w:val="0"/>
        <w:spacing w:before="0" w:after="0" w:line="445" w:lineRule="exact"/>
        <w:ind w:left="0" w:right="0" w:firstLine="460"/>
        <w:jc w:val="both"/>
      </w:pPr>
      <w:bookmarkStart w:id="37" w:name="bookmark37"/>
      <w:r>
        <w:rPr>
          <w:color w:val="000000"/>
          <w:spacing w:val="0"/>
          <w:w w:val="100"/>
          <w:position w:val="0"/>
        </w:rPr>
        <w:t>（</w:t>
      </w:r>
      <w:bookmarkEnd w:id="37"/>
      <w:r>
        <w:rPr>
          <w:color w:val="000000"/>
          <w:spacing w:val="0"/>
          <w:w w:val="100"/>
          <w:position w:val="0"/>
        </w:rPr>
        <w:t>四）</w:t>
      </w:r>
      <w:r>
        <w:rPr>
          <w:color w:val="000000"/>
          <w:spacing w:val="0"/>
          <w:w w:val="100"/>
          <w:position w:val="0"/>
        </w:rPr>
        <w:tab/>
      </w:r>
      <w:r>
        <w:rPr>
          <w:color w:val="000000"/>
          <w:spacing w:val="0"/>
          <w:w w:val="100"/>
          <w:position w:val="0"/>
        </w:rPr>
        <w:t>地方项目</w:t>
      </w:r>
    </w:p>
    <w:p>
      <w:pPr>
        <w:pStyle w:val="11"/>
        <w:keepNext w:val="0"/>
        <w:keepLines w:val="0"/>
        <w:widowControl w:val="0"/>
        <w:shd w:val="clear" w:color="auto" w:fill="auto"/>
        <w:bidi w:val="0"/>
        <w:spacing w:before="0" w:after="0" w:line="445" w:lineRule="exact"/>
        <w:ind w:left="0" w:right="0" w:firstLine="460"/>
        <w:jc w:val="both"/>
      </w:pPr>
      <w:r>
        <w:rPr>
          <w:color w:val="000000"/>
          <w:spacing w:val="0"/>
          <w:w w:val="100"/>
          <w:position w:val="0"/>
        </w:rPr>
        <w:t>鼓励各省（区、市）项目办实施西部计划地方项目，加强 地方项目的规范管理。地方项目参照全国项目的运行模式和工作 要求组织实施，所需经费由地方承担，责任主体为省（区、市） 项目办，年度实施规划须提前报全国项目办审批。经全国项目办 审批的地方项目的志愿者，在升学、就业、工龄计算等方面与全 国项目享受同等优惠政策。</w:t>
      </w:r>
    </w:p>
    <w:p>
      <w:pPr>
        <w:pStyle w:val="11"/>
        <w:keepNext w:val="0"/>
        <w:keepLines w:val="0"/>
        <w:widowControl w:val="0"/>
        <w:shd w:val="clear" w:color="auto" w:fill="auto"/>
        <w:bidi w:val="0"/>
        <w:spacing w:before="0" w:after="0" w:line="445" w:lineRule="exact"/>
        <w:ind w:left="0" w:right="0" w:firstLine="420"/>
        <w:jc w:val="both"/>
      </w:pPr>
      <w:bookmarkStart w:id="38" w:name="bookmark38"/>
      <w:r>
        <w:rPr>
          <w:color w:val="000000"/>
          <w:spacing w:val="0"/>
          <w:w w:val="100"/>
          <w:position w:val="0"/>
        </w:rPr>
        <w:t>四</w:t>
      </w:r>
      <w:bookmarkEnd w:id="38"/>
      <w:r>
        <w:rPr>
          <w:color w:val="000000"/>
          <w:spacing w:val="0"/>
          <w:w w:val="100"/>
          <w:position w:val="0"/>
        </w:rPr>
        <w:t>、工作要求</w:t>
      </w:r>
    </w:p>
    <w:p>
      <w:pPr>
        <w:pStyle w:val="11"/>
        <w:keepNext w:val="0"/>
        <w:keepLines w:val="0"/>
        <w:widowControl w:val="0"/>
        <w:numPr>
          <w:ilvl w:val="0"/>
          <w:numId w:val="6"/>
        </w:numPr>
        <w:shd w:val="clear" w:color="auto" w:fill="auto"/>
        <w:tabs>
          <w:tab w:val="left" w:pos="774"/>
        </w:tabs>
        <w:bidi w:val="0"/>
        <w:spacing w:before="0" w:after="0" w:line="445" w:lineRule="exact"/>
        <w:ind w:left="0" w:right="0" w:firstLine="460"/>
        <w:jc w:val="both"/>
      </w:pPr>
      <w:bookmarkStart w:id="39" w:name="bookmark39"/>
      <w:bookmarkEnd w:id="39"/>
      <w:r>
        <w:rPr>
          <w:color w:val="000000"/>
          <w:spacing w:val="0"/>
          <w:w w:val="100"/>
          <w:position w:val="0"/>
        </w:rPr>
        <w:t>高度重视。西部计划是共青团、教育、财政、人社等部 门服务脱贫攻坚战略、乡村振兴战略、人才强国战略、区域协调 发展战略的重要举措，是引导青年人通过西部基层实践进一步坚 定理想信念、锤炼意志品格、升华志愿情怀的实践育人工程，是 为高校毕业生搭建到西部基层干事创业的就业促进工程，是鼓励 和引导东、中部优秀人才到西部地区扎根的人才流动工程，是推 动高校资源参与当地脱贫攻坚的助力扶贫工程。各地相关部门要 进一步增强政治意识、大局意识、核心意识、看齐意识，高度重 视该项目的组织实施，切实将西部计划抓实、抓好、抓出成效。</w:t>
      </w:r>
    </w:p>
    <w:p>
      <w:pPr>
        <w:pStyle w:val="11"/>
        <w:keepNext w:val="0"/>
        <w:keepLines w:val="0"/>
        <w:widowControl w:val="0"/>
        <w:numPr>
          <w:ilvl w:val="0"/>
          <w:numId w:val="6"/>
        </w:numPr>
        <w:shd w:val="clear" w:color="auto" w:fill="auto"/>
        <w:tabs>
          <w:tab w:val="left" w:pos="774"/>
        </w:tabs>
        <w:bidi w:val="0"/>
        <w:spacing w:before="0" w:after="0" w:line="445" w:lineRule="exact"/>
        <w:ind w:left="0" w:right="0" w:firstLine="460"/>
        <w:jc w:val="both"/>
      </w:pPr>
      <w:bookmarkStart w:id="40" w:name="bookmark40"/>
      <w:bookmarkEnd w:id="40"/>
      <w:r>
        <w:rPr>
          <w:color w:val="000000"/>
          <w:spacing w:val="0"/>
          <w:w w:val="100"/>
          <w:position w:val="0"/>
        </w:rPr>
        <w:t>加强指导。各地相关部门要指导各级项目办，根据新时代新形势新要求，推动项目实施不断提质增效。要进一步优化岗位设置，结合打赢脱贫攻坚战、实施乡村振兴战略等中心工作，大力拓展精准扶贫、基础教育、服务三农等服务岗位。发挥西部计划志愿者团支部作用，推动志愿者相互学习、相互帮助，搭建志愿者在服务岗位之外参与当地精准扶贫工作和青年工作的平台。优化激励政策，加强就业创业指导，进一步推动志愿者服务 期满后扎根当地创业就业。</w:t>
      </w:r>
    </w:p>
    <w:p>
      <w:pPr>
        <w:pStyle w:val="11"/>
        <w:keepNext w:val="0"/>
        <w:keepLines w:val="0"/>
        <w:widowControl w:val="0"/>
        <w:numPr>
          <w:ilvl w:val="0"/>
          <w:numId w:val="6"/>
        </w:numPr>
        <w:shd w:val="clear" w:color="auto" w:fill="auto"/>
        <w:tabs>
          <w:tab w:val="left" w:pos="314"/>
        </w:tabs>
        <w:bidi w:val="0"/>
        <w:spacing w:before="0" w:after="0" w:line="445" w:lineRule="exact"/>
        <w:ind w:left="0" w:right="0" w:firstLine="460"/>
        <w:jc w:val="both"/>
      </w:pPr>
      <w:bookmarkStart w:id="41" w:name="bookmark41"/>
      <w:bookmarkEnd w:id="41"/>
      <w:r>
        <w:rPr>
          <w:color w:val="000000"/>
          <w:spacing w:val="0"/>
          <w:w w:val="100"/>
          <w:position w:val="0"/>
        </w:rPr>
        <w:t>完善机制。各地要进一步完善西部计划工作领导运行机 制，加强部门间沟通协调，加强对重要政策、重大事项、难点问 题的定期研究。各部门要通力协作，各司其职，充分发挥职能优 势，共同实施好西部计划。各级团委要承担好地方项目办的职 责，主动与教育、财政、人社等单位加强沟通，做好统筹协调， 抓实招募培训、服务管理、考核激励等工作。各级教育部门要支 持高校项目办开展西部计划招募工作，加强对研究生支教团志愿 者的后续培养。各级财政部门要做好地方配套资金的保障，建立 志愿者工作生活补贴标准动态调整机制。各级人社部门要结合地 方实际统筹考虑，推动志愿者参加社会保险和服务期满就业创业 政策的细化和落实。</w:t>
      </w:r>
    </w:p>
    <w:p>
      <w:pPr>
        <w:pStyle w:val="11"/>
        <w:keepNext w:val="0"/>
        <w:keepLines w:val="0"/>
        <w:widowControl w:val="0"/>
        <w:numPr>
          <w:ilvl w:val="0"/>
          <w:numId w:val="6"/>
        </w:numPr>
        <w:shd w:val="clear" w:color="auto" w:fill="auto"/>
        <w:tabs>
          <w:tab w:val="left" w:pos="761"/>
        </w:tabs>
        <w:bidi w:val="0"/>
        <w:spacing w:before="0" w:after="0" w:line="446" w:lineRule="exact"/>
        <w:ind w:left="0" w:right="0" w:firstLine="440"/>
        <w:jc w:val="both"/>
      </w:pPr>
      <w:bookmarkStart w:id="42" w:name="bookmark42"/>
      <w:bookmarkEnd w:id="42"/>
      <w:r>
        <w:rPr>
          <w:color w:val="000000"/>
          <w:spacing w:val="0"/>
          <w:w w:val="100"/>
          <w:position w:val="0"/>
        </w:rPr>
        <w:t>科学管理。各地要加强西部计划日常服务管理，抓好年 度考核。要高度重视安全健康管理，坚持做好志愿者在岗情况和 安全事故月报告制度，建立健全突发事件应急处理机制。要严格 资金管理，确保专款专用，严格执行进度，加强绩效评估，进一 步提高财政资金使用效益。要加强督导考核，上级项目办要定期 对下级项目办进行绩效考核，县级项目办定期对志愿者工作情况 进行考核、做好期满鉴定，并建立健全激励约束机制。</w:t>
      </w:r>
    </w:p>
    <w:p>
      <w:pPr>
        <w:pStyle w:val="11"/>
        <w:keepNext w:val="0"/>
        <w:keepLines w:val="0"/>
        <w:widowControl w:val="0"/>
        <w:numPr>
          <w:ilvl w:val="0"/>
          <w:numId w:val="6"/>
        </w:numPr>
        <w:shd w:val="clear" w:color="auto" w:fill="auto"/>
        <w:tabs>
          <w:tab w:val="left" w:pos="761"/>
        </w:tabs>
        <w:bidi w:val="0"/>
        <w:spacing w:before="0" w:after="680" w:line="446" w:lineRule="exact"/>
        <w:ind w:left="0" w:right="0" w:firstLine="440"/>
        <w:jc w:val="both"/>
        <w:sectPr>
          <w:footerReference r:id="rId10" w:type="default"/>
          <w:footerReference r:id="rId11" w:type="even"/>
          <w:footnotePr>
            <w:numFmt w:val="decimal"/>
          </w:footnotePr>
          <w:pgSz w:w="8400" w:h="11900"/>
          <w:pgMar w:top="1179" w:right="903" w:bottom="1125" w:left="917" w:header="0" w:footer="3" w:gutter="0"/>
          <w:cols w:space="720" w:num="1"/>
          <w:rtlGutter w:val="0"/>
          <w:docGrid w:linePitch="360" w:charSpace="0"/>
        </w:sectPr>
      </w:pPr>
      <w:r>
        <w:rPr>
          <w:color w:val="000000"/>
          <w:spacing w:val="0"/>
          <w:w w:val="100"/>
          <w:position w:val="0"/>
        </w:rPr>
        <w:t xml:space="preserve">大力宣传。各地要充分利用各类媒体，多渠道宣传西部 计划，解读相关政策，扩大西部计划综合影响力，营造良好社会 氛围。深入挖掘当地可亲、可信、可学的志愿者优秀典型，通过 组织表彰、事迹宣讲、风采展示等活动，广泛宣传优秀志愿者服 </w:t>
      </w:r>
    </w:p>
    <w:p>
      <w:pPr>
        <w:pStyle w:val="11"/>
        <w:keepNext w:val="0"/>
        <w:keepLines w:val="0"/>
        <w:widowControl w:val="0"/>
        <w:shd w:val="clear" w:color="auto" w:fill="auto"/>
        <w:tabs>
          <w:tab w:val="left" w:pos="761"/>
        </w:tabs>
        <w:bidi w:val="0"/>
        <w:spacing w:before="0" w:after="680" w:line="446" w:lineRule="exact"/>
        <w:ind w:left="0" w:right="0" w:firstLine="0"/>
        <w:jc w:val="both"/>
      </w:pPr>
      <w:bookmarkStart w:id="43" w:name="bookmark43"/>
      <w:bookmarkEnd w:id="43"/>
      <w:r>
        <w:rPr>
          <w:color w:val="000000"/>
          <w:spacing w:val="0"/>
          <w:w w:val="100"/>
          <w:position w:val="0"/>
        </w:rPr>
        <w:t xml:space="preserve">务基层和在基层成长成才的感人事迹，在全社会进一步弘扬志愿 服务精神，更好地引导高校毕业生树立面向基层就业创业的观 </w:t>
      </w:r>
      <w:bookmarkStart w:id="47" w:name="_GoBack"/>
      <w:bookmarkEnd w:id="47"/>
      <w:r>
        <w:rPr>
          <w:color w:val="000000"/>
          <w:spacing w:val="0"/>
          <w:w w:val="100"/>
          <w:position w:val="0"/>
        </w:rPr>
        <w:t>念，鼓励更多的青年在西部基层火热的实践中建功立业，锻炼 成长。</w:t>
      </w:r>
    </w:p>
    <w:p>
      <w:pPr>
        <w:pStyle w:val="11"/>
        <w:keepNext w:val="0"/>
        <w:keepLines w:val="0"/>
        <w:widowControl w:val="0"/>
        <w:shd w:val="clear" w:color="auto" w:fill="auto"/>
        <w:bidi w:val="0"/>
        <w:spacing w:before="0" w:after="220" w:line="240" w:lineRule="auto"/>
        <w:ind w:left="0" w:right="0" w:firstLine="460"/>
        <w:jc w:val="both"/>
      </w:pPr>
      <w:r>
        <w:rPr>
          <w:color w:val="000000"/>
          <w:spacing w:val="0"/>
          <w:w w:val="100"/>
          <w:position w:val="0"/>
        </w:rPr>
        <w:t>通讯地址：北京市东城区前门东大街</w:t>
      </w:r>
      <w:r>
        <w:rPr>
          <w:b/>
          <w:bCs/>
          <w:color w:val="000000"/>
          <w:spacing w:val="0"/>
          <w:w w:val="100"/>
          <w:position w:val="0"/>
        </w:rPr>
        <w:t>10</w:t>
      </w:r>
      <w:r>
        <w:rPr>
          <w:color w:val="000000"/>
          <w:spacing w:val="0"/>
          <w:w w:val="100"/>
          <w:position w:val="0"/>
        </w:rPr>
        <w:t>号团中央南楼</w:t>
      </w:r>
      <w:r>
        <w:rPr>
          <w:b/>
          <w:bCs/>
          <w:color w:val="000000"/>
          <w:spacing w:val="0"/>
          <w:w w:val="100"/>
          <w:position w:val="0"/>
        </w:rPr>
        <w:t>407</w:t>
      </w:r>
      <w:r>
        <w:rPr>
          <w:color w:val="000000"/>
          <w:spacing w:val="0"/>
          <w:w w:val="100"/>
          <w:position w:val="0"/>
        </w:rPr>
        <w:t>室</w:t>
      </w:r>
    </w:p>
    <w:p>
      <w:pPr>
        <w:pStyle w:val="11"/>
        <w:keepNext w:val="0"/>
        <w:keepLines w:val="0"/>
        <w:widowControl w:val="0"/>
        <w:shd w:val="clear" w:color="auto" w:fill="auto"/>
        <w:tabs>
          <w:tab w:val="left" w:pos="1081"/>
        </w:tabs>
        <w:bidi w:val="0"/>
        <w:spacing w:before="0" w:after="220" w:line="240" w:lineRule="auto"/>
        <w:ind w:left="0" w:right="0" w:firstLine="460"/>
        <w:jc w:val="both"/>
      </w:pPr>
      <w:r>
        <w:rPr>
          <w:color w:val="000000"/>
          <w:spacing w:val="0"/>
          <w:w w:val="100"/>
          <w:position w:val="0"/>
        </w:rPr>
        <w:t>邮</w:t>
      </w:r>
      <w:r>
        <w:rPr>
          <w:color w:val="000000"/>
          <w:spacing w:val="0"/>
          <w:w w:val="100"/>
          <w:position w:val="0"/>
        </w:rPr>
        <w:tab/>
      </w:r>
      <w:r>
        <w:rPr>
          <w:color w:val="000000"/>
          <w:spacing w:val="0"/>
          <w:w w:val="100"/>
          <w:position w:val="0"/>
        </w:rPr>
        <w:t>编：</w:t>
      </w:r>
      <w:r>
        <w:rPr>
          <w:b/>
          <w:bCs/>
          <w:color w:val="000000"/>
          <w:spacing w:val="0"/>
          <w:w w:val="100"/>
          <w:position w:val="0"/>
        </w:rPr>
        <w:t>100005</w:t>
      </w:r>
    </w:p>
    <w:p>
      <w:pPr>
        <w:pStyle w:val="11"/>
        <w:keepNext w:val="0"/>
        <w:keepLines w:val="0"/>
        <w:widowControl w:val="0"/>
        <w:shd w:val="clear" w:color="auto" w:fill="auto"/>
        <w:tabs>
          <w:tab w:val="left" w:pos="1081"/>
        </w:tabs>
        <w:bidi w:val="0"/>
        <w:spacing w:before="0" w:after="680" w:line="240" w:lineRule="auto"/>
        <w:ind w:left="0" w:right="0" w:firstLine="460"/>
        <w:jc w:val="both"/>
      </w:pPr>
      <w:r>
        <w:rPr>
          <w:color w:val="000000"/>
          <w:spacing w:val="0"/>
          <w:w w:val="100"/>
          <w:position w:val="0"/>
        </w:rPr>
        <w:t>电</w:t>
      </w:r>
      <w:r>
        <w:rPr>
          <w:color w:val="000000"/>
          <w:spacing w:val="0"/>
          <w:w w:val="100"/>
          <w:position w:val="0"/>
        </w:rPr>
        <w:tab/>
      </w:r>
      <w:r>
        <w:rPr>
          <w:color w:val="000000"/>
          <w:spacing w:val="0"/>
          <w:w w:val="100"/>
          <w:position w:val="0"/>
        </w:rPr>
        <w:t>话：</w:t>
      </w:r>
      <w:r>
        <w:rPr>
          <w:b/>
          <w:bCs/>
          <w:color w:val="000000"/>
          <w:spacing w:val="0"/>
          <w:w w:val="100"/>
          <w:position w:val="0"/>
          <w:lang w:val="en-US" w:eastAsia="en-US" w:bidi="en-US"/>
        </w:rPr>
        <w:t xml:space="preserve">010—85212269 </w:t>
      </w:r>
      <w:r>
        <w:rPr>
          <w:b/>
          <w:bCs/>
          <w:color w:val="000000"/>
          <w:spacing w:val="0"/>
          <w:w w:val="100"/>
          <w:position w:val="0"/>
        </w:rPr>
        <w:t xml:space="preserve">85212727 </w:t>
      </w:r>
      <w:r>
        <w:rPr>
          <w:color w:val="000000"/>
          <w:spacing w:val="0"/>
          <w:w w:val="100"/>
          <w:position w:val="0"/>
        </w:rPr>
        <w:t>（传真）</w:t>
      </w:r>
    </w:p>
    <w:p>
      <w:pPr>
        <w:pStyle w:val="11"/>
        <w:keepNext w:val="0"/>
        <w:keepLines w:val="0"/>
        <w:widowControl w:val="0"/>
        <w:shd w:val="clear" w:color="auto" w:fill="auto"/>
        <w:bidi w:val="0"/>
        <w:spacing w:before="0" w:after="220" w:line="240" w:lineRule="auto"/>
        <w:ind w:left="0" w:right="0" w:firstLine="460"/>
        <w:jc w:val="both"/>
      </w:pPr>
      <w:r>
        <w:rPr>
          <w:color w:val="000000"/>
          <w:spacing w:val="0"/>
          <w:w w:val="100"/>
          <w:position w:val="0"/>
        </w:rPr>
        <w:t>附件：</w:t>
      </w:r>
      <w:r>
        <w:rPr>
          <w:b/>
          <w:bCs/>
          <w:color w:val="000000"/>
          <w:spacing w:val="0"/>
          <w:w w:val="100"/>
          <w:position w:val="0"/>
          <w:lang w:val="en-US" w:eastAsia="en-US" w:bidi="en-US"/>
        </w:rPr>
        <w:t>1. 2019—2020</w:t>
      </w:r>
      <w:r>
        <w:rPr>
          <w:color w:val="000000"/>
          <w:spacing w:val="0"/>
          <w:w w:val="100"/>
          <w:position w:val="0"/>
        </w:rPr>
        <w:t>年度西部计划专项情况</w:t>
      </w:r>
    </w:p>
    <w:p>
      <w:pPr>
        <w:pStyle w:val="11"/>
        <w:keepNext w:val="0"/>
        <w:keepLines w:val="0"/>
        <w:widowControl w:val="0"/>
        <w:shd w:val="clear" w:color="auto" w:fill="auto"/>
        <w:bidi w:val="0"/>
        <w:spacing w:before="0" w:after="440" w:line="240" w:lineRule="auto"/>
        <w:ind w:left="1120" w:right="0" w:firstLine="0"/>
        <w:jc w:val="left"/>
        <w:sectPr>
          <w:footerReference r:id="rId12" w:type="default"/>
          <w:footerReference r:id="rId13" w:type="even"/>
          <w:footnotePr>
            <w:numFmt w:val="decimal"/>
          </w:footnotePr>
          <w:type w:val="continuous"/>
          <w:pgSz w:w="8400" w:h="11900"/>
          <w:pgMar w:top="1179" w:right="903" w:bottom="1125" w:left="917" w:header="751" w:footer="3" w:gutter="0"/>
          <w:cols w:space="720" w:num="1"/>
          <w:rtlGutter w:val="0"/>
          <w:docGrid w:linePitch="360" w:charSpace="0"/>
        </w:sectPr>
      </w:pPr>
      <w:r>
        <w:rPr>
          <w:b/>
          <w:bCs/>
          <w:color w:val="000000"/>
          <w:spacing w:val="0"/>
          <w:w w:val="100"/>
          <w:position w:val="0"/>
          <w:lang w:val="en-US" w:eastAsia="en-US" w:bidi="en-US"/>
        </w:rPr>
        <w:t>2. 2019—2020</w:t>
      </w:r>
      <w:r>
        <w:rPr>
          <w:color w:val="000000"/>
          <w:spacing w:val="0"/>
          <w:w w:val="100"/>
          <w:position w:val="0"/>
        </w:rPr>
        <w:t>年度西部计划地方项目</w:t>
      </w:r>
    </w:p>
    <w:p>
      <w:pPr>
        <w:pStyle w:val="17"/>
        <w:keepNext w:val="0"/>
        <w:keepLines w:val="0"/>
        <w:widowControl w:val="0"/>
        <w:shd w:val="clear" w:color="auto" w:fill="auto"/>
        <w:bidi w:val="0"/>
        <w:spacing w:before="0" w:after="680" w:line="240" w:lineRule="auto"/>
        <w:ind w:left="0" w:right="0" w:firstLine="0"/>
        <w:jc w:val="left"/>
        <w:rPr>
          <w:sz w:val="30"/>
          <w:szCs w:val="30"/>
        </w:rPr>
      </w:pPr>
      <w:r>
        <w:rPr>
          <w:color w:val="000000"/>
          <w:spacing w:val="0"/>
          <w:w w:val="100"/>
          <w:position w:val="0"/>
          <w:sz w:val="32"/>
          <w:szCs w:val="32"/>
        </w:rPr>
        <w:t>附件</w:t>
      </w:r>
      <w:r>
        <w:rPr>
          <w:rFonts w:ascii="Times New Roman" w:hAnsi="Times New Roman" w:eastAsia="Times New Roman" w:cs="Times New Roman"/>
          <w:color w:val="000000"/>
          <w:spacing w:val="0"/>
          <w:w w:val="100"/>
          <w:position w:val="0"/>
          <w:sz w:val="30"/>
          <w:szCs w:val="30"/>
        </w:rPr>
        <w:t>1</w:t>
      </w:r>
    </w:p>
    <w:p>
      <w:pPr>
        <w:pStyle w:val="19"/>
        <w:keepNext/>
        <w:keepLines/>
        <w:widowControl w:val="0"/>
        <w:shd w:val="clear" w:color="auto" w:fill="auto"/>
        <w:bidi w:val="0"/>
        <w:spacing w:before="0" w:line="240" w:lineRule="auto"/>
        <w:ind w:left="0" w:right="0" w:firstLine="0"/>
        <w:jc w:val="center"/>
      </w:pPr>
      <w:bookmarkStart w:id="44" w:name="bookmark44"/>
      <w:bookmarkStart w:id="45" w:name="bookmark46"/>
      <w:bookmarkStart w:id="46" w:name="bookmark45"/>
      <w:r>
        <w:rPr>
          <w:rFonts w:ascii="Times New Roman" w:hAnsi="Times New Roman" w:eastAsia="Times New Roman" w:cs="Times New Roman"/>
          <w:color w:val="000000"/>
          <w:spacing w:val="0"/>
          <w:w w:val="100"/>
          <w:position w:val="0"/>
          <w:sz w:val="38"/>
          <w:szCs w:val="38"/>
          <w:lang w:val="en-US" w:eastAsia="en-US" w:bidi="en-US"/>
        </w:rPr>
        <w:t>2019-2020</w:t>
      </w:r>
      <w:r>
        <w:rPr>
          <w:color w:val="000000"/>
          <w:spacing w:val="0"/>
          <w:w w:val="100"/>
          <w:position w:val="0"/>
        </w:rPr>
        <w:t>年度西部计划专项情况</w:t>
      </w:r>
      <w:bookmarkEnd w:id="44"/>
      <w:bookmarkEnd w:id="45"/>
      <w:bookmarkEnd w:id="46"/>
    </w:p>
    <w:tbl>
      <w:tblPr>
        <w:tblStyle w:val="2"/>
        <w:tblW w:w="8914" w:type="dxa"/>
        <w:jc w:val="center"/>
        <w:tblInd w:w="0" w:type="dxa"/>
        <w:tblLayout w:type="fixed"/>
        <w:tblCellMar>
          <w:top w:w="0" w:type="dxa"/>
          <w:left w:w="10" w:type="dxa"/>
          <w:bottom w:w="0" w:type="dxa"/>
          <w:right w:w="10" w:type="dxa"/>
        </w:tblCellMar>
      </w:tblPr>
      <w:tblGrid>
        <w:gridCol w:w="1001"/>
        <w:gridCol w:w="4097"/>
        <w:gridCol w:w="3816"/>
      </w:tblGrid>
      <w:tr>
        <w:tblPrEx>
          <w:tblLayout w:type="fixed"/>
          <w:tblCellMar>
            <w:top w:w="0" w:type="dxa"/>
            <w:left w:w="10" w:type="dxa"/>
            <w:bottom w:w="0" w:type="dxa"/>
            <w:right w:w="10" w:type="dxa"/>
          </w:tblCellMar>
        </w:tblPrEx>
        <w:trPr>
          <w:trHeight w:val="742" w:hRule="exact"/>
          <w:jc w:val="center"/>
        </w:trPr>
        <w:tc>
          <w:tcPr>
            <w:tcW w:w="1001"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324" w:lineRule="exact"/>
              <w:ind w:left="220" w:right="0" w:firstLine="40"/>
              <w:jc w:val="both"/>
              <w:rPr>
                <w:sz w:val="24"/>
                <w:szCs w:val="24"/>
              </w:rPr>
            </w:pPr>
            <w:r>
              <w:rPr>
                <w:color w:val="000000"/>
                <w:spacing w:val="0"/>
                <w:w w:val="100"/>
                <w:position w:val="0"/>
                <w:sz w:val="24"/>
                <w:szCs w:val="24"/>
              </w:rPr>
              <w:t>专项 名称</w:t>
            </w:r>
          </w:p>
        </w:tc>
        <w:tc>
          <w:tcPr>
            <w:tcW w:w="40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专项简介</w:t>
            </w:r>
          </w:p>
        </w:tc>
        <w:tc>
          <w:tcPr>
            <w:tcW w:w="3816"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选拔标准</w:t>
            </w:r>
          </w:p>
        </w:tc>
      </w:tr>
      <w:tr>
        <w:tblPrEx>
          <w:tblLayout w:type="fixed"/>
          <w:tblCellMar>
            <w:top w:w="0" w:type="dxa"/>
            <w:left w:w="10" w:type="dxa"/>
            <w:bottom w:w="0" w:type="dxa"/>
            <w:right w:w="10" w:type="dxa"/>
          </w:tblCellMar>
        </w:tblPrEx>
        <w:trPr>
          <w:trHeight w:val="727" w:hRule="exact"/>
          <w:jc w:val="center"/>
        </w:trPr>
        <w:tc>
          <w:tcPr>
            <w:tcW w:w="1001"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60" w:line="240" w:lineRule="auto"/>
              <w:ind w:left="0" w:right="0" w:firstLine="220"/>
              <w:jc w:val="both"/>
              <w:rPr>
                <w:sz w:val="24"/>
                <w:szCs w:val="24"/>
              </w:rPr>
            </w:pPr>
            <w:r>
              <w:rPr>
                <w:color w:val="000000"/>
                <w:spacing w:val="0"/>
                <w:w w:val="100"/>
                <w:position w:val="0"/>
                <w:sz w:val="24"/>
                <w:szCs w:val="24"/>
              </w:rPr>
              <w:t>基础</w:t>
            </w:r>
          </w:p>
          <w:p>
            <w:pPr>
              <w:pStyle w:val="5"/>
              <w:keepNext w:val="0"/>
              <w:keepLines w:val="0"/>
              <w:widowControl w:val="0"/>
              <w:shd w:val="clear" w:color="auto" w:fill="auto"/>
              <w:bidi w:val="0"/>
              <w:spacing w:before="0" w:after="0" w:line="240" w:lineRule="auto"/>
              <w:ind w:left="0" w:right="0" w:firstLine="220"/>
              <w:jc w:val="both"/>
              <w:rPr>
                <w:sz w:val="24"/>
                <w:szCs w:val="24"/>
              </w:rPr>
            </w:pPr>
            <w:r>
              <w:rPr>
                <w:color w:val="000000"/>
                <w:spacing w:val="0"/>
                <w:w w:val="100"/>
                <w:position w:val="0"/>
                <w:sz w:val="24"/>
                <w:szCs w:val="24"/>
              </w:rPr>
              <w:t>教育</w:t>
            </w:r>
          </w:p>
        </w:tc>
        <w:tc>
          <w:tcPr>
            <w:tcW w:w="4097"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310" w:lineRule="exact"/>
              <w:ind w:left="0" w:right="0" w:firstLine="0"/>
              <w:jc w:val="both"/>
              <w:rPr>
                <w:sz w:val="24"/>
                <w:szCs w:val="24"/>
              </w:rPr>
            </w:pPr>
            <w:r>
              <w:rPr>
                <w:color w:val="000000"/>
                <w:spacing w:val="0"/>
                <w:w w:val="100"/>
                <w:position w:val="0"/>
                <w:sz w:val="24"/>
                <w:szCs w:val="24"/>
              </w:rPr>
              <w:t>在县级以下中小学从事教学等基础教 育工作。本专项包括研究生支教团。</w:t>
            </w:r>
          </w:p>
        </w:tc>
        <w:tc>
          <w:tcPr>
            <w:tcW w:w="3816"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331" w:lineRule="exact"/>
              <w:ind w:left="0" w:right="0" w:firstLine="0"/>
              <w:jc w:val="both"/>
              <w:rPr>
                <w:sz w:val="24"/>
                <w:szCs w:val="24"/>
              </w:rPr>
            </w:pPr>
            <w:r>
              <w:rPr>
                <w:color w:val="000000"/>
                <w:spacing w:val="0"/>
                <w:w w:val="100"/>
                <w:position w:val="0"/>
                <w:sz w:val="24"/>
                <w:szCs w:val="24"/>
              </w:rPr>
              <w:t>符合西部计划及研究生支教团选 拔标准，师范类专业优先。</w:t>
            </w:r>
          </w:p>
        </w:tc>
      </w:tr>
      <w:tr>
        <w:tblPrEx>
          <w:tblLayout w:type="fixed"/>
          <w:tblCellMar>
            <w:top w:w="0" w:type="dxa"/>
            <w:left w:w="10" w:type="dxa"/>
            <w:bottom w:w="0" w:type="dxa"/>
            <w:right w:w="10" w:type="dxa"/>
          </w:tblCellMar>
        </w:tblPrEx>
        <w:trPr>
          <w:trHeight w:val="2282" w:hRule="exact"/>
          <w:jc w:val="center"/>
        </w:trPr>
        <w:tc>
          <w:tcPr>
            <w:tcW w:w="100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88" w:lineRule="exact"/>
              <w:ind w:left="220" w:right="0" w:firstLine="40"/>
              <w:jc w:val="both"/>
              <w:rPr>
                <w:sz w:val="24"/>
                <w:szCs w:val="24"/>
              </w:rPr>
            </w:pPr>
            <w:r>
              <w:rPr>
                <w:color w:val="000000"/>
                <w:spacing w:val="0"/>
                <w:w w:val="100"/>
                <w:position w:val="0"/>
                <w:sz w:val="24"/>
                <w:szCs w:val="24"/>
              </w:rPr>
              <w:t>服务 三农</w:t>
            </w:r>
          </w:p>
        </w:tc>
        <w:tc>
          <w:tcPr>
            <w:tcW w:w="4097" w:type="dxa"/>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318" w:lineRule="exact"/>
              <w:ind w:left="0" w:right="0" w:firstLine="0"/>
              <w:jc w:val="both"/>
              <w:rPr>
                <w:sz w:val="24"/>
                <w:szCs w:val="24"/>
              </w:rPr>
            </w:pPr>
            <w:r>
              <w:rPr>
                <w:color w:val="000000"/>
                <w:spacing w:val="0"/>
                <w:w w:val="100"/>
                <w:position w:val="0"/>
                <w:sz w:val="24"/>
                <w:szCs w:val="24"/>
              </w:rPr>
              <w:t>在县乡参与从事精准扶贫专项工作。 在县乡农业、林业、牧业、水利等基 层单位从事农业科技与管理工作；在 县乡新型农业经营主体、农村合作经 济、农村电子商务、农村饮水安全、 农田水利、生态保护等领域从事服务 三农相关工作。</w:t>
            </w:r>
          </w:p>
        </w:tc>
        <w:tc>
          <w:tcPr>
            <w:tcW w:w="3816"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328" w:lineRule="exact"/>
              <w:ind w:left="0" w:right="0" w:firstLine="0"/>
              <w:jc w:val="both"/>
              <w:rPr>
                <w:sz w:val="24"/>
                <w:szCs w:val="24"/>
              </w:rPr>
            </w:pPr>
            <w:r>
              <w:rPr>
                <w:color w:val="000000"/>
                <w:spacing w:val="0"/>
                <w:w w:val="100"/>
                <w:position w:val="0"/>
                <w:sz w:val="24"/>
                <w:szCs w:val="24"/>
              </w:rPr>
              <w:t>符合西部计划选拔标准，农业、 林业、牧业、水利、资源环境、 信息技术等专业优先。</w:t>
            </w:r>
          </w:p>
        </w:tc>
      </w:tr>
      <w:tr>
        <w:tblPrEx>
          <w:tblLayout w:type="fixed"/>
          <w:tblCellMar>
            <w:top w:w="0" w:type="dxa"/>
            <w:left w:w="10" w:type="dxa"/>
            <w:bottom w:w="0" w:type="dxa"/>
            <w:right w:w="10" w:type="dxa"/>
          </w:tblCellMar>
        </w:tblPrEx>
        <w:trPr>
          <w:trHeight w:val="965" w:hRule="exact"/>
          <w:jc w:val="center"/>
        </w:trPr>
        <w:tc>
          <w:tcPr>
            <w:tcW w:w="100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7" w:lineRule="exact"/>
              <w:ind w:left="220" w:right="0" w:firstLine="40"/>
              <w:jc w:val="both"/>
              <w:rPr>
                <w:sz w:val="24"/>
                <w:szCs w:val="24"/>
              </w:rPr>
            </w:pPr>
            <w:r>
              <w:rPr>
                <w:color w:val="000000"/>
                <w:spacing w:val="0"/>
                <w:w w:val="100"/>
                <w:position w:val="0"/>
                <w:sz w:val="24"/>
                <w:szCs w:val="24"/>
              </w:rPr>
              <w:t>医疗 卫生</w:t>
            </w:r>
          </w:p>
        </w:tc>
        <w:tc>
          <w:tcPr>
            <w:tcW w:w="4097" w:type="dxa"/>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320" w:lineRule="exact"/>
              <w:ind w:left="0" w:right="0" w:firstLine="0"/>
              <w:jc w:val="both"/>
              <w:rPr>
                <w:sz w:val="24"/>
                <w:szCs w:val="24"/>
              </w:rPr>
            </w:pPr>
            <w:r>
              <w:rPr>
                <w:color w:val="000000"/>
                <w:spacing w:val="0"/>
                <w:w w:val="100"/>
                <w:position w:val="0"/>
                <w:sz w:val="24"/>
                <w:szCs w:val="24"/>
              </w:rPr>
              <w:t>在县乡基层卫生部门和医疗院所站点 单位从事卫生防疫、管理、诊治、关 爱乡村医生等工作。</w:t>
            </w:r>
          </w:p>
        </w:tc>
        <w:tc>
          <w:tcPr>
            <w:tcW w:w="3816"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331" w:lineRule="exact"/>
              <w:ind w:left="0" w:right="0" w:firstLine="0"/>
              <w:jc w:val="both"/>
              <w:rPr>
                <w:sz w:val="24"/>
                <w:szCs w:val="24"/>
              </w:rPr>
            </w:pPr>
            <w:r>
              <w:rPr>
                <w:color w:val="000000"/>
                <w:spacing w:val="0"/>
                <w:w w:val="100"/>
                <w:position w:val="0"/>
                <w:sz w:val="24"/>
                <w:szCs w:val="24"/>
              </w:rPr>
              <w:t>符合西部计划选拔标准，医学类 专业优先。</w:t>
            </w:r>
          </w:p>
        </w:tc>
      </w:tr>
      <w:tr>
        <w:tblPrEx>
          <w:tblLayout w:type="fixed"/>
          <w:tblCellMar>
            <w:top w:w="0" w:type="dxa"/>
            <w:left w:w="10" w:type="dxa"/>
            <w:bottom w:w="0" w:type="dxa"/>
            <w:right w:w="10" w:type="dxa"/>
          </w:tblCellMar>
        </w:tblPrEx>
        <w:trPr>
          <w:trHeight w:val="1570" w:hRule="exact"/>
          <w:jc w:val="center"/>
        </w:trPr>
        <w:tc>
          <w:tcPr>
            <w:tcW w:w="100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3" w:lineRule="exact"/>
              <w:ind w:left="220" w:right="0" w:firstLine="40"/>
              <w:jc w:val="both"/>
              <w:rPr>
                <w:sz w:val="24"/>
                <w:szCs w:val="24"/>
              </w:rPr>
            </w:pPr>
            <w:r>
              <w:rPr>
                <w:color w:val="000000"/>
                <w:spacing w:val="0"/>
                <w:w w:val="100"/>
                <w:position w:val="0"/>
                <w:sz w:val="24"/>
                <w:szCs w:val="24"/>
              </w:rPr>
              <w:t>基层 青年 工作</w:t>
            </w:r>
          </w:p>
        </w:tc>
        <w:tc>
          <w:tcPr>
            <w:tcW w:w="4097" w:type="dxa"/>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317" w:lineRule="exact"/>
              <w:ind w:left="0" w:right="0" w:firstLine="0"/>
              <w:jc w:val="both"/>
              <w:rPr>
                <w:sz w:val="24"/>
                <w:szCs w:val="24"/>
              </w:rPr>
            </w:pPr>
            <w:r>
              <w:rPr>
                <w:color w:val="000000"/>
                <w:spacing w:val="0"/>
                <w:w w:val="100"/>
                <w:position w:val="0"/>
                <w:sz w:val="24"/>
                <w:szCs w:val="24"/>
              </w:rPr>
              <w:t>在县级及以下共青团、青年之家、团 属青年社会组织从事团的基层组织建 设、促进就业创业、预防违法犯罪、 志愿服务等青年工作。在相关项目办 担任西部计划项目专员。</w:t>
            </w:r>
          </w:p>
        </w:tc>
        <w:tc>
          <w:tcPr>
            <w:tcW w:w="3816"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326" w:lineRule="exact"/>
              <w:ind w:left="0" w:right="0" w:firstLine="0"/>
              <w:jc w:val="both"/>
              <w:rPr>
                <w:sz w:val="24"/>
                <w:szCs w:val="24"/>
              </w:rPr>
            </w:pPr>
            <w:r>
              <w:rPr>
                <w:color w:val="000000"/>
                <w:spacing w:val="0"/>
                <w:w w:val="100"/>
                <w:position w:val="0"/>
                <w:sz w:val="24"/>
                <w:szCs w:val="24"/>
              </w:rPr>
              <w:t>符合西部计划选拔标准，担任过 各级团学组织负责人的优先，已 服务</w:t>
            </w:r>
            <w:r>
              <w:rPr>
                <w:rFonts w:ascii="Times New Roman" w:hAnsi="Times New Roman" w:eastAsia="Times New Roman" w:cs="Times New Roman"/>
                <w:color w:val="000000"/>
                <w:spacing w:val="0"/>
                <w:w w:val="100"/>
                <w:position w:val="0"/>
                <w:sz w:val="22"/>
                <w:szCs w:val="22"/>
              </w:rPr>
              <w:t>1</w:t>
            </w:r>
            <w:r>
              <w:rPr>
                <w:color w:val="000000"/>
                <w:spacing w:val="0"/>
                <w:w w:val="100"/>
                <w:position w:val="0"/>
                <w:sz w:val="24"/>
                <w:szCs w:val="24"/>
              </w:rPr>
              <w:t>年以上并申请延长服务期 的优先。</w:t>
            </w:r>
          </w:p>
        </w:tc>
      </w:tr>
      <w:tr>
        <w:tblPrEx>
          <w:tblLayout w:type="fixed"/>
          <w:tblCellMar>
            <w:top w:w="0" w:type="dxa"/>
            <w:left w:w="10" w:type="dxa"/>
            <w:bottom w:w="0" w:type="dxa"/>
            <w:right w:w="10" w:type="dxa"/>
          </w:tblCellMar>
        </w:tblPrEx>
        <w:trPr>
          <w:trHeight w:val="1325" w:hRule="exact"/>
          <w:jc w:val="center"/>
        </w:trPr>
        <w:tc>
          <w:tcPr>
            <w:tcW w:w="100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7" w:lineRule="exact"/>
              <w:ind w:left="220" w:right="0" w:firstLine="40"/>
              <w:jc w:val="both"/>
              <w:rPr>
                <w:sz w:val="24"/>
                <w:szCs w:val="24"/>
              </w:rPr>
            </w:pPr>
            <w:r>
              <w:rPr>
                <w:color w:val="000000"/>
                <w:spacing w:val="0"/>
                <w:w w:val="100"/>
                <w:position w:val="0"/>
                <w:sz w:val="24"/>
                <w:szCs w:val="24"/>
              </w:rPr>
              <w:t>基层 社会 管理</w:t>
            </w:r>
          </w:p>
        </w:tc>
        <w:tc>
          <w:tcPr>
            <w:tcW w:w="40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17" w:lineRule="exact"/>
              <w:ind w:left="0" w:right="0" w:firstLine="0"/>
              <w:jc w:val="both"/>
              <w:rPr>
                <w:sz w:val="24"/>
                <w:szCs w:val="24"/>
              </w:rPr>
            </w:pPr>
            <w:r>
              <w:rPr>
                <w:color w:val="000000"/>
                <w:spacing w:val="0"/>
                <w:w w:val="100"/>
                <w:position w:val="0"/>
                <w:sz w:val="24"/>
                <w:szCs w:val="24"/>
              </w:rPr>
              <w:t>在县直和乡镇部门单位围绕基层经济 发展、社会稳定、民生改善等社会公 共管理和公共事务开展工作。</w:t>
            </w:r>
          </w:p>
        </w:tc>
        <w:tc>
          <w:tcPr>
            <w:tcW w:w="3816"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322" w:lineRule="exact"/>
              <w:ind w:left="0" w:right="0" w:firstLine="0"/>
              <w:jc w:val="both"/>
              <w:rPr>
                <w:sz w:val="24"/>
                <w:szCs w:val="24"/>
              </w:rPr>
            </w:pPr>
            <w:r>
              <w:rPr>
                <w:color w:val="000000"/>
                <w:spacing w:val="0"/>
                <w:w w:val="100"/>
                <w:position w:val="0"/>
                <w:sz w:val="24"/>
                <w:szCs w:val="24"/>
              </w:rPr>
              <w:t>符合西部计划选拔标准，法律、 经济、中文、社会工作、行政管 理等相关专业优先，已服务</w:t>
            </w:r>
            <w:r>
              <w:rPr>
                <w:rFonts w:ascii="Times New Roman" w:hAnsi="Times New Roman" w:eastAsia="Times New Roman" w:cs="Times New Roman"/>
                <w:color w:val="000000"/>
                <w:spacing w:val="0"/>
                <w:w w:val="100"/>
                <w:position w:val="0"/>
                <w:sz w:val="22"/>
                <w:szCs w:val="22"/>
              </w:rPr>
              <w:t>1</w:t>
            </w:r>
            <w:r>
              <w:rPr>
                <w:color w:val="000000"/>
                <w:spacing w:val="0"/>
                <w:w w:val="100"/>
                <w:position w:val="0"/>
                <w:sz w:val="24"/>
                <w:szCs w:val="24"/>
              </w:rPr>
              <w:t>年 以上并申请延长服务期的优先。</w:t>
            </w:r>
          </w:p>
        </w:tc>
      </w:tr>
      <w:tr>
        <w:tblPrEx>
          <w:tblLayout w:type="fixed"/>
          <w:tblCellMar>
            <w:top w:w="0" w:type="dxa"/>
            <w:left w:w="10" w:type="dxa"/>
            <w:bottom w:w="0" w:type="dxa"/>
            <w:right w:w="10" w:type="dxa"/>
          </w:tblCellMar>
        </w:tblPrEx>
        <w:trPr>
          <w:trHeight w:val="1447" w:hRule="exact"/>
          <w:jc w:val="center"/>
        </w:trPr>
        <w:tc>
          <w:tcPr>
            <w:tcW w:w="100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302" w:lineRule="exact"/>
              <w:ind w:left="220" w:right="0" w:firstLine="40"/>
              <w:jc w:val="both"/>
              <w:rPr>
                <w:sz w:val="24"/>
                <w:szCs w:val="24"/>
              </w:rPr>
            </w:pPr>
            <w:r>
              <w:rPr>
                <w:color w:val="000000"/>
                <w:spacing w:val="0"/>
                <w:w w:val="100"/>
                <w:position w:val="0"/>
                <w:sz w:val="24"/>
                <w:szCs w:val="24"/>
              </w:rPr>
              <w:t>服务 新疆</w:t>
            </w:r>
          </w:p>
        </w:tc>
        <w:tc>
          <w:tcPr>
            <w:tcW w:w="4097"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322" w:lineRule="exact"/>
              <w:ind w:left="0" w:right="0" w:firstLine="0"/>
              <w:jc w:val="both"/>
              <w:rPr>
                <w:sz w:val="24"/>
                <w:szCs w:val="24"/>
              </w:rPr>
            </w:pPr>
            <w:r>
              <w:rPr>
                <w:color w:val="000000"/>
                <w:spacing w:val="0"/>
                <w:w w:val="100"/>
                <w:position w:val="0"/>
                <w:sz w:val="24"/>
                <w:szCs w:val="24"/>
              </w:rPr>
              <w:t>围绕新疆和兵团经济社会发展需要， 志愿者在基层单位从事基础教育、服 务三农、医疗卫生、基层青年工作、 基层社会管理等工作。</w:t>
            </w:r>
          </w:p>
        </w:tc>
        <w:tc>
          <w:tcPr>
            <w:tcW w:w="3816" w:type="dxa"/>
            <w:vMerge w:val="restart"/>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324" w:lineRule="exact"/>
              <w:ind w:left="0" w:right="0" w:firstLine="0"/>
              <w:jc w:val="both"/>
              <w:rPr>
                <w:sz w:val="24"/>
                <w:szCs w:val="24"/>
              </w:rPr>
            </w:pPr>
            <w:r>
              <w:rPr>
                <w:color w:val="000000"/>
                <w:spacing w:val="0"/>
                <w:w w:val="100"/>
                <w:position w:val="0"/>
                <w:sz w:val="24"/>
                <w:szCs w:val="24"/>
              </w:rPr>
              <w:t>符合西部计划选拔标准。师范类、 农学类、医学类以及相关理工和 人文社会科学类等专业优先，担 任过各级团学组织负责人的优先。</w:t>
            </w:r>
          </w:p>
        </w:tc>
      </w:tr>
      <w:tr>
        <w:tblPrEx>
          <w:tblLayout w:type="fixed"/>
          <w:tblCellMar>
            <w:top w:w="0" w:type="dxa"/>
            <w:left w:w="10" w:type="dxa"/>
            <w:bottom w:w="0" w:type="dxa"/>
            <w:right w:w="10" w:type="dxa"/>
          </w:tblCellMar>
        </w:tblPrEx>
        <w:trPr>
          <w:trHeight w:val="1476" w:hRule="exact"/>
          <w:jc w:val="center"/>
        </w:trPr>
        <w:tc>
          <w:tcPr>
            <w:tcW w:w="1001"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310" w:lineRule="exact"/>
              <w:ind w:left="220" w:right="0" w:firstLine="40"/>
              <w:jc w:val="both"/>
              <w:rPr>
                <w:sz w:val="24"/>
                <w:szCs w:val="24"/>
              </w:rPr>
            </w:pPr>
            <w:r>
              <w:rPr>
                <w:color w:val="000000"/>
                <w:spacing w:val="0"/>
                <w:w w:val="100"/>
                <w:position w:val="0"/>
                <w:sz w:val="24"/>
                <w:szCs w:val="24"/>
              </w:rPr>
              <w:t>服务 西藏</w:t>
            </w:r>
          </w:p>
        </w:tc>
        <w:tc>
          <w:tcPr>
            <w:tcW w:w="4097"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322" w:lineRule="exact"/>
              <w:ind w:left="0" w:right="0" w:firstLine="0"/>
              <w:jc w:val="both"/>
              <w:rPr>
                <w:sz w:val="24"/>
                <w:szCs w:val="24"/>
              </w:rPr>
            </w:pPr>
            <w:r>
              <w:rPr>
                <w:color w:val="000000"/>
                <w:spacing w:val="0"/>
                <w:w w:val="100"/>
                <w:position w:val="0"/>
                <w:sz w:val="24"/>
                <w:szCs w:val="24"/>
              </w:rPr>
              <w:t>围绕西藏经济社会发展需要，志愿者 在基层单位从事基础教育、服务三 农、医疗卫生、基层青年工作、基层 社会管理等工作。</w:t>
            </w:r>
          </w:p>
        </w:tc>
        <w:tc>
          <w:tcPr>
            <w:tcW w:w="3816" w:type="dxa"/>
            <w:vMerge w:val="continue"/>
            <w:tcBorders>
              <w:left w:val="single" w:color="auto" w:sz="4" w:space="0"/>
              <w:bottom w:val="single" w:color="auto" w:sz="4" w:space="0"/>
              <w:right w:val="single" w:color="auto" w:sz="4" w:space="0"/>
            </w:tcBorders>
            <w:shd w:val="clear" w:color="auto" w:fill="FFFFFF"/>
            <w:vAlign w:val="center"/>
          </w:tcPr>
          <w:p/>
        </w:tc>
      </w:tr>
    </w:tbl>
    <w:p>
      <w:pPr>
        <w:pStyle w:val="21"/>
        <w:keepNext w:val="0"/>
        <w:keepLines w:val="0"/>
        <w:widowControl w:val="0"/>
        <w:shd w:val="clear" w:color="auto" w:fill="auto"/>
        <w:bidi w:val="0"/>
        <w:spacing w:before="0" w:after="0" w:line="240" w:lineRule="auto"/>
        <w:ind w:left="115" w:right="0" w:firstLine="0"/>
        <w:jc w:val="left"/>
        <w:sectPr>
          <w:footerReference r:id="rId14" w:type="default"/>
          <w:footerReference r:id="rId15" w:type="even"/>
          <w:footnotePr>
            <w:numFmt w:val="decimal"/>
          </w:footnotePr>
          <w:pgSz w:w="11900" w:h="16840"/>
          <w:pgMar w:top="2176" w:right="1500" w:bottom="1007" w:left="1486" w:header="1748" w:footer="579"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14 —</w:t>
      </w:r>
    </w:p>
    <w:p>
      <w:pPr>
        <w:pStyle w:val="23"/>
        <w:keepNext w:val="0"/>
        <w:keepLines w:val="0"/>
        <w:widowControl w:val="0"/>
        <w:shd w:val="clear" w:color="auto" w:fill="auto"/>
        <w:bidi w:val="0"/>
        <w:spacing w:before="0" w:line="240" w:lineRule="auto"/>
        <w:ind w:left="0" w:right="0" w:firstLine="0"/>
        <w:jc w:val="left"/>
        <w:rPr>
          <w:sz w:val="22"/>
          <w:szCs w:val="22"/>
        </w:rPr>
      </w:pPr>
      <w:r>
        <w:rPr>
          <w:color w:val="000000"/>
          <w:spacing w:val="0"/>
          <w:w w:val="100"/>
          <w:position w:val="0"/>
          <w:sz w:val="24"/>
          <w:szCs w:val="24"/>
        </w:rPr>
        <w:t>附件</w:t>
      </w:r>
      <w:r>
        <w:rPr>
          <w:rFonts w:ascii="Times New Roman" w:hAnsi="Times New Roman" w:eastAsia="Times New Roman" w:cs="Times New Roman"/>
          <w:color w:val="000000"/>
          <w:spacing w:val="0"/>
          <w:w w:val="100"/>
          <w:position w:val="0"/>
          <w:sz w:val="22"/>
          <w:szCs w:val="22"/>
        </w:rPr>
        <w:t>2</w:t>
      </w:r>
    </w:p>
    <w:p>
      <w:pPr>
        <w:pStyle w:val="17"/>
        <w:keepNext w:val="0"/>
        <w:keepLines w:val="0"/>
        <w:widowControl w:val="0"/>
        <w:shd w:val="clear" w:color="auto" w:fill="auto"/>
        <w:bidi w:val="0"/>
        <w:spacing w:before="0" w:after="660" w:line="240" w:lineRule="auto"/>
        <w:ind w:left="0" w:right="0" w:firstLine="0"/>
        <w:jc w:val="center"/>
      </w:pPr>
      <w:r>
        <w:rPr>
          <w:rFonts w:ascii="Times New Roman" w:hAnsi="Times New Roman" w:eastAsia="Times New Roman" w:cs="Times New Roman"/>
          <w:color w:val="000000"/>
          <w:spacing w:val="0"/>
          <w:w w:val="100"/>
          <w:position w:val="0"/>
          <w:sz w:val="30"/>
          <w:szCs w:val="30"/>
          <w:lang w:val="en-US" w:eastAsia="en-US" w:bidi="en-US"/>
        </w:rPr>
        <w:t>2019—2020</w:t>
      </w:r>
      <w:r>
        <w:rPr>
          <w:color w:val="000000"/>
          <w:spacing w:val="0"/>
          <w:w w:val="100"/>
          <w:position w:val="0"/>
        </w:rPr>
        <w:t>年度西部计划地方项目</w:t>
      </w:r>
    </w:p>
    <w:tbl>
      <w:tblPr>
        <w:tblStyle w:val="2"/>
        <w:tblW w:w="7136" w:type="dxa"/>
        <w:jc w:val="center"/>
        <w:tblInd w:w="0" w:type="dxa"/>
        <w:tblLayout w:type="fixed"/>
        <w:tblCellMar>
          <w:top w:w="0" w:type="dxa"/>
          <w:left w:w="10" w:type="dxa"/>
          <w:bottom w:w="0" w:type="dxa"/>
          <w:right w:w="10" w:type="dxa"/>
        </w:tblCellMar>
      </w:tblPr>
      <w:tblGrid>
        <w:gridCol w:w="708"/>
        <w:gridCol w:w="1008"/>
        <w:gridCol w:w="5420"/>
      </w:tblGrid>
      <w:tr>
        <w:tblPrEx>
          <w:tblLayout w:type="fixed"/>
          <w:tblCellMar>
            <w:top w:w="0" w:type="dxa"/>
            <w:left w:w="10" w:type="dxa"/>
            <w:bottom w:w="0" w:type="dxa"/>
            <w:right w:w="10" w:type="dxa"/>
          </w:tblCellMar>
        </w:tblPrEx>
        <w:trPr>
          <w:trHeight w:val="467"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省份</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r>
      <w:tr>
        <w:tblPrEx>
          <w:tblLayout w:type="fixed"/>
          <w:tblCellMar>
            <w:top w:w="0" w:type="dxa"/>
            <w:left w:w="10" w:type="dxa"/>
            <w:bottom w:w="0" w:type="dxa"/>
            <w:right w:w="10" w:type="dxa"/>
          </w:tblCellMar>
        </w:tblPrEx>
        <w:trPr>
          <w:trHeight w:val="444"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1</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河北</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河北省大学生志愿者健康行动计划</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2</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山西</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山西省大学生志愿服务西部计划地方项目</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3</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内蒙古</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内蒙古大学生志愿服务脱贫攻坚计划</w:t>
            </w:r>
          </w:p>
        </w:tc>
      </w:tr>
      <w:tr>
        <w:tblPrEx>
          <w:tblLayout w:type="fixed"/>
          <w:tblCellMar>
            <w:top w:w="0" w:type="dxa"/>
            <w:left w:w="10" w:type="dxa"/>
            <w:bottom w:w="0" w:type="dxa"/>
            <w:right w:w="10" w:type="dxa"/>
          </w:tblCellMar>
        </w:tblPrEx>
        <w:trPr>
          <w:trHeight w:val="444"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4</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江苏</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江苏省大学生志愿服务苏北计划</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5</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浙江</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浙江省大学生志愿服务山区、海岛、边远地区计划</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6</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福建</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福建省大学生志愿服务欠发达地区计划</w:t>
            </w:r>
          </w:p>
        </w:tc>
      </w:tr>
      <w:tr>
        <w:tblPrEx>
          <w:tblLayout w:type="fixed"/>
          <w:tblCellMar>
            <w:top w:w="0" w:type="dxa"/>
            <w:left w:w="10" w:type="dxa"/>
            <w:bottom w:w="0" w:type="dxa"/>
            <w:right w:w="10" w:type="dxa"/>
          </w:tblCellMar>
        </w:tblPrEx>
        <w:trPr>
          <w:trHeight w:val="444"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7</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山东</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山东省大学生志愿服务西部计划地方项目</w:t>
            </w:r>
          </w:p>
        </w:tc>
      </w:tr>
      <w:tr>
        <w:tblPrEx>
          <w:tblLayout w:type="fixed"/>
          <w:tblCellMar>
            <w:top w:w="0" w:type="dxa"/>
            <w:left w:w="10" w:type="dxa"/>
            <w:bottom w:w="0" w:type="dxa"/>
            <w:right w:w="10" w:type="dxa"/>
          </w:tblCellMar>
        </w:tblPrEx>
        <w:trPr>
          <w:trHeight w:val="806"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8</w:t>
            </w:r>
          </w:p>
        </w:tc>
        <w:tc>
          <w:tcPr>
            <w:tcW w:w="1008" w:type="dxa"/>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415" w:lineRule="exact"/>
              <w:ind w:left="140" w:right="0" w:firstLine="20"/>
              <w:jc w:val="left"/>
            </w:pPr>
            <w:r>
              <w:rPr>
                <w:color w:val="000000"/>
                <w:spacing w:val="0"/>
                <w:w w:val="100"/>
                <w:position w:val="0"/>
              </w:rPr>
              <w:t>山东 重庆</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大学生志愿服务西部计划山东对口支援重庆专项</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80"/>
              <w:jc w:val="left"/>
            </w:pPr>
            <w:r>
              <w:rPr>
                <w:b/>
                <w:bCs/>
                <w:color w:val="000000"/>
                <w:spacing w:val="0"/>
                <w:w w:val="100"/>
                <w:position w:val="0"/>
              </w:rPr>
              <w:t>9</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河南</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河南省大学生志愿服务贫困县计划</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10</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广东</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广东省大学生志愿服务山区计划</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11</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海南</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海南省大学生志愿服务中西部计划</w:t>
            </w:r>
          </w:p>
        </w:tc>
      </w:tr>
      <w:tr>
        <w:tblPrEx>
          <w:tblLayout w:type="fixed"/>
          <w:tblCellMar>
            <w:top w:w="0" w:type="dxa"/>
            <w:left w:w="10" w:type="dxa"/>
            <w:bottom w:w="0" w:type="dxa"/>
            <w:right w:w="10" w:type="dxa"/>
          </w:tblCellMar>
        </w:tblPrEx>
        <w:trPr>
          <w:trHeight w:val="397" w:hRule="exact"/>
          <w:jc w:val="center"/>
        </w:trPr>
        <w:tc>
          <w:tcPr>
            <w:tcW w:w="708" w:type="dxa"/>
            <w:tcBorders>
              <w:top w:val="single" w:color="auto" w:sz="4" w:space="0"/>
              <w:left w:val="single" w:color="auto" w:sz="4" w:space="0"/>
            </w:tcBorders>
            <w:shd w:val="clear" w:color="auto" w:fill="FFFFFF"/>
            <w:vAlign w:val="top"/>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12</w:t>
            </w:r>
          </w:p>
        </w:tc>
        <w:tc>
          <w:tcPr>
            <w:tcW w:w="1008"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重庆</w:t>
            </w:r>
          </w:p>
        </w:tc>
        <w:tc>
          <w:tcPr>
            <w:tcW w:w="5420" w:type="dxa"/>
            <w:tcBorders>
              <w:top w:val="single" w:color="auto" w:sz="4" w:space="0"/>
              <w:left w:val="single" w:color="auto" w:sz="4" w:space="0"/>
              <w:right w:val="single" w:color="auto" w:sz="4" w:space="0"/>
            </w:tcBorders>
            <w:shd w:val="clear" w:color="auto" w:fill="FFFFFF"/>
            <w:vAlign w:val="top"/>
          </w:tcPr>
          <w:p>
            <w:pPr>
              <w:pStyle w:val="5"/>
              <w:keepNext w:val="0"/>
              <w:keepLines w:val="0"/>
              <w:widowControl w:val="0"/>
              <w:shd w:val="clear" w:color="auto" w:fill="auto"/>
              <w:bidi w:val="0"/>
              <w:spacing w:before="80" w:after="0" w:line="240" w:lineRule="auto"/>
              <w:ind w:left="0" w:right="0" w:firstLine="0"/>
              <w:jc w:val="left"/>
            </w:pPr>
            <w:r>
              <w:rPr>
                <w:color w:val="000000"/>
                <w:spacing w:val="0"/>
                <w:w w:val="100"/>
                <w:position w:val="0"/>
              </w:rPr>
              <w:t>重庆市大学生志愿服务西部计划区县计划</w:t>
            </w:r>
          </w:p>
        </w:tc>
      </w:tr>
      <w:tr>
        <w:tblPrEx>
          <w:tblLayout w:type="fixed"/>
          <w:tblCellMar>
            <w:top w:w="0" w:type="dxa"/>
            <w:left w:w="10" w:type="dxa"/>
            <w:bottom w:w="0" w:type="dxa"/>
            <w:right w:w="10" w:type="dxa"/>
          </w:tblCellMar>
        </w:tblPrEx>
        <w:trPr>
          <w:trHeight w:val="409" w:hRule="exact"/>
          <w:jc w:val="center"/>
        </w:trPr>
        <w:tc>
          <w:tcPr>
            <w:tcW w:w="708"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13</w:t>
            </w:r>
          </w:p>
        </w:tc>
        <w:tc>
          <w:tcPr>
            <w:tcW w:w="1008" w:type="dxa"/>
            <w:vMerge w:val="continue"/>
            <w:tcBorders>
              <w:left w:val="single" w:color="auto" w:sz="4" w:space="0"/>
            </w:tcBorders>
            <w:shd w:val="clear" w:color="auto" w:fill="FFFFFF"/>
            <w:vAlign w:val="center"/>
          </w:tcPr>
          <w:p/>
        </w:tc>
        <w:tc>
          <w:tcPr>
            <w:tcW w:w="5420"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重庆市“山茶花”大学生扶贫接力志愿服务行动</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14</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四川</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四川省大学生志愿服务西部计划“留守学生关爱行动”</w:t>
            </w:r>
          </w:p>
        </w:tc>
      </w:tr>
      <w:tr>
        <w:tblPrEx>
          <w:tblLayout w:type="fixed"/>
          <w:tblCellMar>
            <w:top w:w="0" w:type="dxa"/>
            <w:left w:w="10" w:type="dxa"/>
            <w:bottom w:w="0" w:type="dxa"/>
            <w:right w:w="10" w:type="dxa"/>
          </w:tblCellMar>
        </w:tblPrEx>
        <w:trPr>
          <w:trHeight w:val="449" w:hRule="exact"/>
          <w:jc w:val="center"/>
        </w:trPr>
        <w:tc>
          <w:tcPr>
            <w:tcW w:w="7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15</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贵州</w:t>
            </w:r>
          </w:p>
        </w:tc>
        <w:tc>
          <w:tcPr>
            <w:tcW w:w="542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贵州省大学生志愿服务基层项目</w:t>
            </w:r>
          </w:p>
        </w:tc>
      </w:tr>
      <w:tr>
        <w:tblPrEx>
          <w:tblLayout w:type="fixed"/>
          <w:tblCellMar>
            <w:top w:w="0" w:type="dxa"/>
            <w:left w:w="10" w:type="dxa"/>
            <w:bottom w:w="0" w:type="dxa"/>
            <w:right w:w="10" w:type="dxa"/>
          </w:tblCellMar>
        </w:tblPrEx>
        <w:trPr>
          <w:trHeight w:val="403" w:hRule="exact"/>
          <w:jc w:val="center"/>
        </w:trPr>
        <w:tc>
          <w:tcPr>
            <w:tcW w:w="708"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16</w:t>
            </w:r>
          </w:p>
        </w:tc>
        <w:tc>
          <w:tcPr>
            <w:tcW w:w="1008"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both"/>
            </w:pPr>
            <w:r>
              <w:rPr>
                <w:color w:val="000000"/>
                <w:spacing w:val="0"/>
                <w:w w:val="100"/>
                <w:position w:val="0"/>
              </w:rPr>
              <w:t>云南</w:t>
            </w:r>
          </w:p>
        </w:tc>
        <w:tc>
          <w:tcPr>
            <w:tcW w:w="5420"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云南省大学生志愿服务西部计划地方项目</w:t>
            </w:r>
          </w:p>
        </w:tc>
      </w:tr>
      <w:tr>
        <w:tblPrEx>
          <w:tblLayout w:type="fixed"/>
          <w:tblCellMar>
            <w:top w:w="0" w:type="dxa"/>
            <w:left w:w="10" w:type="dxa"/>
            <w:bottom w:w="0" w:type="dxa"/>
            <w:right w:w="10" w:type="dxa"/>
          </w:tblCellMar>
        </w:tblPrEx>
        <w:trPr>
          <w:trHeight w:val="420" w:hRule="exact"/>
          <w:jc w:val="center"/>
        </w:trPr>
        <w:tc>
          <w:tcPr>
            <w:tcW w:w="708" w:type="dxa"/>
            <w:tcBorders>
              <w:top w:val="single" w:color="auto" w:sz="4" w:space="0"/>
              <w:left w:val="single" w:color="auto" w:sz="4" w:space="0"/>
              <w:bottom w:val="single" w:color="auto" w:sz="4" w:space="0"/>
            </w:tcBorders>
            <w:shd w:val="clear" w:color="auto" w:fill="FFFFFF"/>
            <w:vAlign w:val="top"/>
          </w:tcPr>
          <w:p>
            <w:pPr>
              <w:pStyle w:val="5"/>
              <w:keepNext w:val="0"/>
              <w:keepLines w:val="0"/>
              <w:widowControl w:val="0"/>
              <w:shd w:val="clear" w:color="auto" w:fill="auto"/>
              <w:bidi w:val="0"/>
              <w:spacing w:before="0" w:after="0" w:line="240" w:lineRule="auto"/>
              <w:ind w:left="0" w:right="0" w:firstLine="220"/>
              <w:jc w:val="left"/>
            </w:pPr>
            <w:r>
              <w:rPr>
                <w:b/>
                <w:bCs/>
                <w:color w:val="000000"/>
                <w:spacing w:val="0"/>
                <w:w w:val="100"/>
                <w:position w:val="0"/>
              </w:rPr>
              <w:t>17</w:t>
            </w:r>
          </w:p>
        </w:tc>
        <w:tc>
          <w:tcPr>
            <w:tcW w:w="1008" w:type="dxa"/>
            <w:vMerge w:val="continue"/>
            <w:tcBorders>
              <w:left w:val="single" w:color="auto" w:sz="4" w:space="0"/>
              <w:bottom w:val="single" w:color="auto" w:sz="4" w:space="0"/>
            </w:tcBorders>
            <w:shd w:val="clear" w:color="auto" w:fill="FFFFFF"/>
            <w:vAlign w:val="center"/>
          </w:tcPr>
          <w:p/>
        </w:tc>
        <w:tc>
          <w:tcPr>
            <w:tcW w:w="5420" w:type="dxa"/>
            <w:tcBorders>
              <w:top w:val="single" w:color="auto" w:sz="4" w:space="0"/>
              <w:left w:val="single" w:color="auto" w:sz="4" w:space="0"/>
              <w:bottom w:val="single" w:color="auto" w:sz="4" w:space="0"/>
              <w:right w:val="single" w:color="auto" w:sz="4" w:space="0"/>
            </w:tcBorders>
            <w:shd w:val="clear" w:color="auto" w:fill="FFFFFF"/>
            <w:vAlign w:val="top"/>
          </w:tcPr>
          <w:p>
            <w:pPr>
              <w:pStyle w:val="5"/>
              <w:keepNext w:val="0"/>
              <w:keepLines w:val="0"/>
              <w:widowControl w:val="0"/>
              <w:shd w:val="clear" w:color="auto" w:fill="auto"/>
              <w:bidi w:val="0"/>
              <w:spacing w:before="80" w:after="0" w:line="240" w:lineRule="auto"/>
              <w:ind w:left="0" w:right="0" w:firstLine="0"/>
              <w:jc w:val="left"/>
            </w:pPr>
            <w:r>
              <w:rPr>
                <w:b/>
                <w:bCs/>
                <w:color w:val="000000"/>
                <w:spacing w:val="0"/>
                <w:w w:val="100"/>
                <w:position w:val="0"/>
              </w:rPr>
              <w:t>“1 + 1”</w:t>
            </w:r>
            <w:r>
              <w:rPr>
                <w:color w:val="000000"/>
                <w:spacing w:val="0"/>
                <w:w w:val="100"/>
                <w:position w:val="0"/>
              </w:rPr>
              <w:t>中国法律援助行动云南大学生志愿者项目</w:t>
            </w:r>
          </w:p>
        </w:tc>
      </w:tr>
    </w:tbl>
    <w:p>
      <w:pPr>
        <w:spacing w:line="1" w:lineRule="exact"/>
        <w:rPr>
          <w:sz w:val="2"/>
          <w:szCs w:val="2"/>
        </w:rPr>
      </w:pPr>
      <w:r>
        <w:br w:type="page"/>
      </w:r>
    </w:p>
    <w:tbl>
      <w:tblPr>
        <w:tblStyle w:val="2"/>
        <w:tblW w:w="7102" w:type="dxa"/>
        <w:jc w:val="center"/>
        <w:tblInd w:w="0" w:type="dxa"/>
        <w:tblLayout w:type="fixed"/>
        <w:tblCellMar>
          <w:top w:w="0" w:type="dxa"/>
          <w:left w:w="10" w:type="dxa"/>
          <w:bottom w:w="0" w:type="dxa"/>
          <w:right w:w="10" w:type="dxa"/>
        </w:tblCellMar>
      </w:tblPr>
      <w:tblGrid>
        <w:gridCol w:w="697"/>
        <w:gridCol w:w="1008"/>
        <w:gridCol w:w="5397"/>
      </w:tblGrid>
      <w:tr>
        <w:tblPrEx>
          <w:tblLayout w:type="fixed"/>
          <w:tblCellMar>
            <w:top w:w="0" w:type="dxa"/>
            <w:left w:w="10" w:type="dxa"/>
            <w:bottom w:w="0" w:type="dxa"/>
            <w:right w:w="10" w:type="dxa"/>
          </w:tblCellMar>
        </w:tblPrEx>
        <w:trPr>
          <w:trHeight w:val="461" w:hRule="exact"/>
          <w:jc w:val="center"/>
        </w:trPr>
        <w:tc>
          <w:tcPr>
            <w:tcW w:w="6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18</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西藏</w:t>
            </w:r>
          </w:p>
        </w:tc>
        <w:tc>
          <w:tcPr>
            <w:tcW w:w="5397"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西藏大学生志愿服务西部计划地方项目</w:t>
            </w:r>
          </w:p>
        </w:tc>
      </w:tr>
      <w:tr>
        <w:tblPrEx>
          <w:tblLayout w:type="fixed"/>
          <w:tblCellMar>
            <w:top w:w="0" w:type="dxa"/>
            <w:left w:w="10" w:type="dxa"/>
            <w:bottom w:w="0" w:type="dxa"/>
            <w:right w:w="10" w:type="dxa"/>
          </w:tblCellMar>
        </w:tblPrEx>
        <w:trPr>
          <w:trHeight w:val="449" w:hRule="exact"/>
          <w:jc w:val="center"/>
        </w:trPr>
        <w:tc>
          <w:tcPr>
            <w:tcW w:w="6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19</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陕西</w:t>
            </w:r>
          </w:p>
        </w:tc>
        <w:tc>
          <w:tcPr>
            <w:tcW w:w="5397"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陕西省大学生志愿服务西部计划地方项目</w:t>
            </w:r>
          </w:p>
        </w:tc>
      </w:tr>
      <w:tr>
        <w:tblPrEx>
          <w:tblLayout w:type="fixed"/>
          <w:tblCellMar>
            <w:top w:w="0" w:type="dxa"/>
            <w:left w:w="10" w:type="dxa"/>
            <w:bottom w:w="0" w:type="dxa"/>
            <w:right w:w="10" w:type="dxa"/>
          </w:tblCellMar>
        </w:tblPrEx>
        <w:trPr>
          <w:trHeight w:val="449" w:hRule="exact"/>
          <w:jc w:val="center"/>
        </w:trPr>
        <w:tc>
          <w:tcPr>
            <w:tcW w:w="6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20</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pPr>
            <w:r>
              <w:rPr>
                <w:color w:val="000000"/>
                <w:spacing w:val="0"/>
                <w:w w:val="100"/>
                <w:position w:val="0"/>
              </w:rPr>
              <w:t>青海</w:t>
            </w:r>
          </w:p>
        </w:tc>
        <w:tc>
          <w:tcPr>
            <w:tcW w:w="5397"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青海省大学生志愿服务西部计划地方项目</w:t>
            </w:r>
          </w:p>
        </w:tc>
      </w:tr>
      <w:tr>
        <w:tblPrEx>
          <w:tblLayout w:type="fixed"/>
          <w:tblCellMar>
            <w:top w:w="0" w:type="dxa"/>
            <w:left w:w="10" w:type="dxa"/>
            <w:bottom w:w="0" w:type="dxa"/>
            <w:right w:w="10" w:type="dxa"/>
          </w:tblCellMar>
        </w:tblPrEx>
        <w:trPr>
          <w:trHeight w:val="449" w:hRule="exact"/>
          <w:jc w:val="center"/>
        </w:trPr>
        <w:tc>
          <w:tcPr>
            <w:tcW w:w="6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21</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宁夏</w:t>
            </w:r>
          </w:p>
        </w:tc>
        <w:tc>
          <w:tcPr>
            <w:tcW w:w="5397"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宁夏大学生志愿服务西部计划地方项目</w:t>
            </w:r>
          </w:p>
        </w:tc>
      </w:tr>
      <w:tr>
        <w:tblPrEx>
          <w:tblLayout w:type="fixed"/>
          <w:tblCellMar>
            <w:top w:w="0" w:type="dxa"/>
            <w:left w:w="10" w:type="dxa"/>
            <w:bottom w:w="0" w:type="dxa"/>
            <w:right w:w="10" w:type="dxa"/>
          </w:tblCellMar>
        </w:tblPrEx>
        <w:trPr>
          <w:trHeight w:val="444" w:hRule="exact"/>
          <w:jc w:val="center"/>
        </w:trPr>
        <w:tc>
          <w:tcPr>
            <w:tcW w:w="69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22</w:t>
            </w:r>
          </w:p>
        </w:tc>
        <w:tc>
          <w:tcPr>
            <w:tcW w:w="1008"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新疆</w:t>
            </w:r>
          </w:p>
        </w:tc>
        <w:tc>
          <w:tcPr>
            <w:tcW w:w="5397"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新疆大学生志愿服务西部计划小白杨计划</w:t>
            </w:r>
          </w:p>
        </w:tc>
      </w:tr>
      <w:tr>
        <w:tblPrEx>
          <w:tblLayout w:type="fixed"/>
          <w:tblCellMar>
            <w:top w:w="0" w:type="dxa"/>
            <w:left w:w="10" w:type="dxa"/>
            <w:bottom w:w="0" w:type="dxa"/>
            <w:right w:w="10" w:type="dxa"/>
          </w:tblCellMar>
        </w:tblPrEx>
        <w:trPr>
          <w:trHeight w:val="467" w:hRule="exact"/>
          <w:jc w:val="center"/>
        </w:trPr>
        <w:tc>
          <w:tcPr>
            <w:tcW w:w="697"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rPr>
              <w:t>23</w:t>
            </w:r>
          </w:p>
        </w:tc>
        <w:tc>
          <w:tcPr>
            <w:tcW w:w="1008" w:type="dxa"/>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40"/>
              <w:jc w:val="left"/>
            </w:pPr>
            <w:r>
              <w:rPr>
                <w:color w:val="000000"/>
                <w:spacing w:val="0"/>
                <w:w w:val="100"/>
                <w:position w:val="0"/>
              </w:rPr>
              <w:t>兵团</w:t>
            </w:r>
          </w:p>
        </w:tc>
        <w:tc>
          <w:tcPr>
            <w:tcW w:w="53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pPr>
            <w:r>
              <w:rPr>
                <w:color w:val="000000"/>
                <w:spacing w:val="0"/>
                <w:w w:val="100"/>
                <w:position w:val="0"/>
              </w:rPr>
              <w:t>兵团大学生志愿服务西部计划地方项目</w:t>
            </w:r>
          </w:p>
        </w:tc>
      </w:tr>
    </w:tbl>
    <w:p>
      <w:pPr>
        <w:widowControl w:val="0"/>
        <w:spacing w:after="5959" w:line="1" w:lineRule="exact"/>
      </w:pPr>
    </w:p>
    <w:p>
      <w:pPr>
        <w:pStyle w:val="11"/>
        <w:keepNext w:val="0"/>
        <w:keepLines w:val="0"/>
        <w:widowControl w:val="0"/>
        <w:shd w:val="clear" w:color="auto" w:fill="auto"/>
        <w:bidi w:val="0"/>
        <w:spacing w:before="0" w:after="200" w:line="240" w:lineRule="auto"/>
        <w:ind w:left="0" w:right="0" w:firstLine="180"/>
        <w:jc w:val="left"/>
      </w:pPr>
      <w:r>
        <w:rPr>
          <w:color w:val="000000"/>
          <w:spacing w:val="0"/>
          <w:w w:val="100"/>
          <w:position w:val="0"/>
        </w:rPr>
        <w:t>抄送：团中央书记处各同志</w:t>
      </w:r>
    </w:p>
    <w:p>
      <w:pPr>
        <w:pStyle w:val="11"/>
        <w:keepNext w:val="0"/>
        <w:keepLines w:val="0"/>
        <w:widowControl w:val="0"/>
        <w:pBdr>
          <w:bottom w:val="single" w:color="auto" w:sz="4" w:space="0"/>
        </w:pBdr>
        <w:shd w:val="clear" w:color="auto" w:fill="auto"/>
        <w:bidi w:val="0"/>
        <w:spacing w:before="0" w:after="420" w:line="240" w:lineRule="auto"/>
        <w:ind w:left="0" w:right="0" w:firstLine="880"/>
        <w:jc w:val="left"/>
      </w:pPr>
      <w:r>
        <w:rPr>
          <w:color w:val="000000"/>
          <w:spacing w:val="0"/>
          <w:w w:val="100"/>
          <w:position w:val="0"/>
        </w:rPr>
        <w:t>团中央机关各部门、各直属单位。</w:t>
      </w:r>
    </w:p>
    <w:p>
      <w:pPr>
        <w:pStyle w:val="11"/>
        <w:keepNext w:val="0"/>
        <w:keepLines w:val="0"/>
        <w:widowControl w:val="0"/>
        <w:pBdr>
          <w:bottom w:val="single" w:color="auto" w:sz="4" w:space="0"/>
        </w:pBdr>
        <w:shd w:val="clear" w:color="auto" w:fill="auto"/>
        <w:tabs>
          <w:tab w:val="left" w:pos="4742"/>
        </w:tabs>
        <w:bidi w:val="0"/>
        <w:spacing w:before="0" w:after="420" w:line="240" w:lineRule="auto"/>
        <w:ind w:left="0" w:right="0" w:firstLine="180"/>
        <w:jc w:val="left"/>
      </w:pPr>
      <w:r>
        <w:rPr>
          <w:color w:val="000000"/>
          <w:spacing w:val="0"/>
          <w:w w:val="100"/>
          <w:position w:val="0"/>
        </w:rPr>
        <w:t>共青团中央办公厅</w:t>
      </w:r>
      <w:r>
        <w:rPr>
          <w:color w:val="000000"/>
          <w:spacing w:val="0"/>
          <w:w w:val="100"/>
          <w:position w:val="0"/>
        </w:rPr>
        <w:tab/>
      </w:r>
      <w:r>
        <w:rPr>
          <w:b/>
          <w:bCs/>
          <w:color w:val="000000"/>
          <w:spacing w:val="0"/>
          <w:w w:val="100"/>
          <w:position w:val="0"/>
        </w:rPr>
        <w:t>2019</w:t>
      </w:r>
      <w:r>
        <w:rPr>
          <w:color w:val="000000"/>
          <w:spacing w:val="0"/>
          <w:w w:val="100"/>
          <w:position w:val="0"/>
        </w:rPr>
        <w:t>年</w:t>
      </w:r>
      <w:r>
        <w:rPr>
          <w:b/>
          <w:bCs/>
          <w:color w:val="000000"/>
          <w:spacing w:val="0"/>
          <w:w w:val="100"/>
          <w:position w:val="0"/>
        </w:rPr>
        <w:t>5</w:t>
      </w:r>
      <w:r>
        <w:rPr>
          <w:color w:val="000000"/>
          <w:spacing w:val="0"/>
          <w:w w:val="100"/>
          <w:position w:val="0"/>
        </w:rPr>
        <w:t>月</w:t>
      </w:r>
      <w:r>
        <w:rPr>
          <w:b/>
          <w:bCs/>
          <w:color w:val="000000"/>
          <w:spacing w:val="0"/>
          <w:w w:val="100"/>
          <w:position w:val="0"/>
        </w:rPr>
        <w:t>7</w:t>
      </w:r>
      <w:r>
        <w:rPr>
          <w:color w:val="000000"/>
          <w:spacing w:val="0"/>
          <w:w w:val="100"/>
          <w:position w:val="0"/>
        </w:rPr>
        <w:t>日印发</w:t>
      </w:r>
    </w:p>
    <w:sectPr>
      <w:footerReference r:id="rId16" w:type="default"/>
      <w:footerReference r:id="rId17" w:type="even"/>
      <w:footnotePr>
        <w:numFmt w:val="decimal"/>
      </w:footnotePr>
      <w:pgSz w:w="8400" w:h="11900"/>
      <w:pgMar w:top="724" w:right="627" w:bottom="699" w:left="636"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4084320</wp:posOffset>
              </wp:positionH>
              <wp:positionV relativeFrom="page">
                <wp:posOffset>6768465</wp:posOffset>
              </wp:positionV>
              <wp:extent cx="414655"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414655" cy="8255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321.6pt;margin-top:532.95pt;height:6.5pt;width:32.65pt;mso-position-horizontal-relative:page;mso-position-vertical-relative:page;mso-wrap-style:none;z-index:-440400896;mso-width-relative:page;mso-height-relative:page;" filled="f" stroked="f" coordsize="21600,21600" o:gfxdata="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IaqQy2QAAAA0BAAAPAAAAAAAAAAEAIAAAACIAAABkcnMvZG93&#10;bnJldi54bWxQSwECFAAUAAAACACHTuJA+I++BY0BAAAgAwAADgAAAAAAAAABACAAAAAoAQAAZHJz&#10;L2Uyb0RvYy54bWxQSwUGAAAAAAYABgBZAQAAJw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4273550</wp:posOffset>
              </wp:positionH>
              <wp:positionV relativeFrom="page">
                <wp:posOffset>7175500</wp:posOffset>
              </wp:positionV>
              <wp:extent cx="563245" cy="99060"/>
              <wp:effectExtent l="0" t="0" r="0" b="0"/>
              <wp:wrapNone/>
              <wp:docPr id="27" name="Shape 27"/>
              <wp:cNvGraphicFramePr/>
              <a:graphic xmlns:a="http://schemas.openxmlformats.org/drawingml/2006/main">
                <a:graphicData uri="http://schemas.microsoft.com/office/word/2010/wordprocessingShape">
                  <wps:wsp>
                    <wps:cNvSpPr txBox="1"/>
                    <wps:spPr>
                      <a:xfrm>
                        <a:off x="0" y="0"/>
                        <a:ext cx="563245" cy="9906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wps:txbx>
                    <wps:bodyPr wrap="none" lIns="0" tIns="0" rIns="0" bIns="0">
                      <a:spAutoFit/>
                    </wps:bodyPr>
                  </wps:wsp>
                </a:graphicData>
              </a:graphic>
            </wp:anchor>
          </w:drawing>
        </mc:Choice>
        <mc:Fallback>
          <w:pict>
            <v:shape id="Shape 27" o:spid="_x0000_s1026" o:spt="202" type="#_x0000_t202" style="position:absolute;left:0pt;margin-left:336.5pt;margin-top:565pt;height:7.8pt;width:44.35pt;mso-position-horizontal-relative:page;mso-position-vertical-relative:page;mso-wrap-style:none;z-index:-440400896;mso-width-relative:page;mso-height-relative:page;" filled="f" stroked="f" coordsize="21600,21600" o:gfxdata="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RLGzYdgAAAANAQAADwAAAAAAAAABACAAAAAiAAAAZHJzL2Rv&#10;d25yZXYueG1sUEsBAhQAFAAAAAgAh07iQB4sTmOPAQAAIgMAAA4AAAAAAAAAAQAgAAAAJwEAAGRy&#10;cy9lMm9Eb2MueG1sUEsFBgAAAAAGAAYAWQEAACg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462280</wp:posOffset>
              </wp:positionH>
              <wp:positionV relativeFrom="page">
                <wp:posOffset>7175500</wp:posOffset>
              </wp:positionV>
              <wp:extent cx="574040" cy="102235"/>
              <wp:effectExtent l="0" t="0" r="0" b="0"/>
              <wp:wrapNone/>
              <wp:docPr id="29" name="Shape 29"/>
              <wp:cNvGraphicFramePr/>
              <a:graphic xmlns:a="http://schemas.openxmlformats.org/drawingml/2006/main">
                <a:graphicData uri="http://schemas.microsoft.com/office/word/2010/wordprocessingShape">
                  <wps:wsp>
                    <wps:cNvSpPr txBox="1"/>
                    <wps:spPr>
                      <a:xfrm>
                        <a:off x="0" y="0"/>
                        <a:ext cx="574040" cy="10223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wps:txbx>
                    <wps:bodyPr wrap="none" lIns="0" tIns="0" rIns="0" bIns="0">
                      <a:spAutoFit/>
                    </wps:bodyPr>
                  </wps:wsp>
                </a:graphicData>
              </a:graphic>
            </wp:anchor>
          </w:drawing>
        </mc:Choice>
        <mc:Fallback>
          <w:pict>
            <v:shape id="Shape 29" o:spid="_x0000_s1026" o:spt="202" type="#_x0000_t202" style="position:absolute;left:0pt;margin-left:36.4pt;margin-top:565pt;height:8.05pt;width:45.2pt;mso-position-horizontal-relative:page;mso-position-vertical-relative:page;mso-wrap-style:none;z-index:-440400896;mso-width-relative:page;mso-height-relative:page;" filled="f" stroked="f" coordsize="21600,21600" o:gfxdata="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CA6rmHWAAAADAEAAA8AAAAAAAAAAQAgAAAAIgAAAGRycy9k&#10;b3ducmV2LnhtbFBLAQIUABQAAAAIAIdO4kBNW6hRkgEAACMDAAAOAAAAAAAAAAEAIAAAACUBAABk&#10;cnMvZTJvRG9jLnhtbFBLBQYAAAAABgAGAFkBAAAp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4084320</wp:posOffset>
              </wp:positionH>
              <wp:positionV relativeFrom="page">
                <wp:posOffset>6768465</wp:posOffset>
              </wp:positionV>
              <wp:extent cx="414655"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414655" cy="8255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321.6pt;margin-top:532.95pt;height:6.5pt;width:32.65pt;mso-position-horizontal-relative:page;mso-position-vertical-relative:page;mso-wrap-style:none;z-index:-440400896;mso-width-relative:page;mso-height-relative:page;" filled="f" stroked="f" coordsize="21600,21600" o:gfxdata="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GqkMtkAAAANAQAADwAAAAAAAAABACAAAAAiAAAAZHJzL2Rv&#10;d25yZXYueG1sUEsBAhQAFAAAAAgAh07iQKodVDeOAQAAIAMAAA4AAAAAAAAAAQAgAAAAKAEAAGRy&#10;cy9lMm9Eb2MueG1sUEsFBgAAAAAGAAYAWQEAACg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4158615</wp:posOffset>
              </wp:positionH>
              <wp:positionV relativeFrom="page">
                <wp:posOffset>6983730</wp:posOffset>
              </wp:positionV>
              <wp:extent cx="25146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251460" cy="882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327.45pt;margin-top:549.9pt;height:6.95pt;width:19.8pt;mso-position-horizontal-relative:page;mso-position-vertical-relative:page;mso-wrap-style:none;z-index:-440400896;mso-width-relative:page;mso-height-relative:page;" filled="f" stroked="f" coordsize="21600,21600" o:gfxdata="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nCdi/YAAAADQEAAA8AAAAAAAAAAQAgAAAAIgAAAGRycy9kb3du&#10;cmV2LnhtbFBLAQIUABQAAAAIAIdO4kCW1pR3jQEAACADAAAOAAAAAAAAAAEAIAAAACcBAABkcnMv&#10;ZTJvRG9jLnhtbFBLBQYAAAAABgAGAFkBAAAm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4158615</wp:posOffset>
              </wp:positionH>
              <wp:positionV relativeFrom="page">
                <wp:posOffset>6983730</wp:posOffset>
              </wp:positionV>
              <wp:extent cx="25146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251460" cy="882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327.45pt;margin-top:549.9pt;height:6.95pt;width:19.8pt;mso-position-horizontal-relative:page;mso-position-vertical-relative:page;mso-wrap-style:none;z-index:-440400896;mso-width-relative:page;mso-height-relative:page;" filled="f" stroked="f" coordsize="21600,21600" o:gfxdata="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nCdi/YAAAADQEAAA8AAAAAAAAAAQAgAAAAIgAAAGRycy9kb3du&#10;cmV2LnhtbFBLAQIUABQAAAAIAIdO4kDERH5FjQEAACADAAAOAAAAAAAAAAEAIAAAACcBAABkcnMv&#10;ZTJvRG9jLnhtbFBLBQYAAAAABgAGAFkBAAAm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705485</wp:posOffset>
              </wp:positionH>
              <wp:positionV relativeFrom="page">
                <wp:posOffset>6908800</wp:posOffset>
              </wp:positionV>
              <wp:extent cx="513080" cy="88265"/>
              <wp:effectExtent l="0" t="0" r="0" b="0"/>
              <wp:wrapNone/>
              <wp:docPr id="9" name="Shape 9"/>
              <wp:cNvGraphicFramePr/>
              <a:graphic xmlns:a="http://schemas.openxmlformats.org/drawingml/2006/main">
                <a:graphicData uri="http://schemas.microsoft.com/office/word/2010/wordprocessingShape">
                  <wps:wsp>
                    <wps:cNvSpPr txBox="1"/>
                    <wps:spPr>
                      <a:xfrm>
                        <a:off x="0" y="0"/>
                        <a:ext cx="513080" cy="882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r>
                            <w:rPr>
                              <w:rFonts w:ascii="宋体" w:hAnsi="宋体" w:eastAsia="宋体" w:cs="宋体"/>
                              <w:b/>
                              <w:bCs/>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9" o:spid="_x0000_s1026" o:spt="202" type="#_x0000_t202" style="position:absolute;left:0pt;margin-left:55.55pt;margin-top:544pt;height:6.95pt;width:40.4pt;mso-position-horizontal-relative:page;mso-position-vertical-relative:page;mso-wrap-style:none;z-index:-440400896;mso-width-relative:page;mso-height-relative:page;" filled="f" stroked="f" coordsize="21600,21600" o:gfxdata="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KvcXrvTAAAADQEAAA8AAAAAAAAAAQAgAAAAIgAAAGRycy9kb3ducmV2Lnht&#10;bFBLAQIUABQAAAAIAIdO4kBTwgoJjAEAACADAAAOAAAAAAAAAAEAIAAAACIBAABkcnMvZTJvRG9j&#10;LnhtbFBLBQYAAAAABgAGAFkBAAAg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r>
                      <w:rPr>
                        <w:rFonts w:ascii="宋体" w:hAnsi="宋体" w:eastAsia="宋体" w:cs="宋体"/>
                        <w:b/>
                        <w:bCs/>
                        <w:color w:val="000000"/>
                        <w:spacing w:val="0"/>
                        <w:w w:val="100"/>
                        <w:position w:val="0"/>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4090670</wp:posOffset>
              </wp:positionH>
              <wp:positionV relativeFrom="page">
                <wp:posOffset>6911975</wp:posOffset>
              </wp:positionV>
              <wp:extent cx="502920" cy="85090"/>
              <wp:effectExtent l="0" t="0" r="0" b="0"/>
              <wp:wrapNone/>
              <wp:docPr id="19" name="Shape 19"/>
              <wp:cNvGraphicFramePr/>
              <a:graphic xmlns:a="http://schemas.openxmlformats.org/drawingml/2006/main">
                <a:graphicData uri="http://schemas.microsoft.com/office/word/2010/wordprocessingShape">
                  <wps:wsp>
                    <wps:cNvSpPr txBox="1"/>
                    <wps:spPr>
                      <a:xfrm>
                        <a:off x="0" y="0"/>
                        <a:ext cx="502920" cy="8509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r>
                            <w:rPr>
                              <w:rFonts w:ascii="宋体" w:hAnsi="宋体" w:eastAsia="宋体" w:cs="宋体"/>
                              <w:b/>
                              <w:bCs/>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9" o:spid="_x0000_s1026" o:spt="202" type="#_x0000_t202" style="position:absolute;left:0pt;margin-left:322.1pt;margin-top:544.25pt;height:6.7pt;width:39.6pt;mso-position-horizontal-relative:page;mso-position-vertical-relative:page;mso-wrap-style:none;z-index:-440400896;mso-width-relative:page;mso-height-relative:page;" filled="f" stroked="f" coordsize="21600,21600" o:gfxdata="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1BH7Z2QAAAA0BAAAPAAAAAAAAAAEAIAAAACIAAABkcnMvZG93&#10;bnJldi54bWxQSwECFAAUAAAACACHTuJAI85Gxo0BAAAiAwAADgAAAAAAAAABACAAAAAoAQAAZHJz&#10;L2Uyb0RvYy54bWxQSwUGAAAAAAYABgBZAQAAJw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r>
                      <w:rPr>
                        <w:rFonts w:ascii="宋体" w:hAnsi="宋体" w:eastAsia="宋体" w:cs="宋体"/>
                        <w:b/>
                        <w:bCs/>
                        <w:color w:val="000000"/>
                        <w:spacing w:val="0"/>
                        <w:w w:val="100"/>
                        <w:position w:val="0"/>
                        <w:lang w:val="en-US" w:eastAsia="en-US" w:bidi="en-US"/>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705485</wp:posOffset>
              </wp:positionH>
              <wp:positionV relativeFrom="page">
                <wp:posOffset>6908800</wp:posOffset>
              </wp:positionV>
              <wp:extent cx="513080" cy="88265"/>
              <wp:effectExtent l="0" t="0" r="0" b="0"/>
              <wp:wrapNone/>
              <wp:docPr id="21" name="Shape 21"/>
              <wp:cNvGraphicFramePr/>
              <a:graphic xmlns:a="http://schemas.openxmlformats.org/drawingml/2006/main">
                <a:graphicData uri="http://schemas.microsoft.com/office/word/2010/wordprocessingShape">
                  <wps:wsp>
                    <wps:cNvSpPr txBox="1"/>
                    <wps:spPr>
                      <a:xfrm>
                        <a:off x="0" y="0"/>
                        <a:ext cx="513080" cy="8826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r>
                            <w:rPr>
                              <w:rFonts w:ascii="宋体" w:hAnsi="宋体" w:eastAsia="宋体" w:cs="宋体"/>
                              <w:b/>
                              <w:bCs/>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1" o:spid="_x0000_s1026" o:spt="202" type="#_x0000_t202" style="position:absolute;left:0pt;margin-left:55.55pt;margin-top:544pt;height:6.95pt;width:40.4pt;mso-position-horizontal-relative:page;mso-position-vertical-relative:page;mso-wrap-style:none;z-index:-440400896;mso-width-relative:page;mso-height-relative:page;" filled="f" stroked="f" coordsize="21600,21600" o:gfxdata="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Cr3F670wAAAA0BAAAPAAAAAAAAAAEAIAAAACIAAABkcnMvZG93bnJldi54&#10;bWxQSwECFAAUAAAACACHTuJAHO3AiI0BAAAiAwAADgAAAAAAAAABACAAAAAiAQAAZHJzL2Uyb0Rv&#10;Yy54bWxQSwUGAAAAAAYABgBZAQAAIQ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r>
                      <w:rPr>
                        <w:rFonts w:ascii="宋体" w:hAnsi="宋体" w:eastAsia="宋体" w:cs="宋体"/>
                        <w:b/>
                        <w:bCs/>
                        <w:color w:val="000000"/>
                        <w:spacing w:val="0"/>
                        <w:w w:val="100"/>
                        <w:position w:val="0"/>
                        <w:lang w:val="en-US" w:eastAsia="en-US" w:bidi="en-US"/>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4138295</wp:posOffset>
              </wp:positionH>
              <wp:positionV relativeFrom="page">
                <wp:posOffset>7123430</wp:posOffset>
              </wp:positionV>
              <wp:extent cx="525145" cy="94615"/>
              <wp:effectExtent l="0" t="0" r="0" b="0"/>
              <wp:wrapNone/>
              <wp:docPr id="23" name="Shape 23"/>
              <wp:cNvGraphicFramePr/>
              <a:graphic xmlns:a="http://schemas.openxmlformats.org/drawingml/2006/main">
                <a:graphicData uri="http://schemas.microsoft.com/office/word/2010/wordprocessingShape">
                  <wps:wsp>
                    <wps:cNvSpPr txBox="1"/>
                    <wps:spPr>
                      <a:xfrm>
                        <a:off x="0" y="0"/>
                        <a:ext cx="52514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wps:txbx>
                    <wps:bodyPr wrap="none" lIns="0" tIns="0" rIns="0" bIns="0">
                      <a:spAutoFit/>
                    </wps:bodyPr>
                  </wps:wsp>
                </a:graphicData>
              </a:graphic>
            </wp:anchor>
          </w:drawing>
        </mc:Choice>
        <mc:Fallback>
          <w:pict>
            <v:shape id="Shape 23" o:spid="_x0000_s1026" o:spt="202" type="#_x0000_t202" style="position:absolute;left:0pt;margin-left:325.85pt;margin-top:560.9pt;height:7.45pt;width:41.35pt;mso-position-horizontal-relative:page;mso-position-vertical-relative:page;mso-wrap-style:none;z-index:-440400896;mso-width-relative:page;mso-height-relative:page;" filled="f" stroked="f" coordsize="21600,21600" o:gfxdata="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9z3n3dgAAAANAQAADwAAAAAAAAABACAAAAAiAAAAZHJzL2Rv&#10;d25yZXYueG1sUEsBAhQAFAAAAAgAh07iQPSTe5iPAQAAIgMAAA4AAAAAAAAAAQAgAAAAJwEAAGRy&#10;cy9lMm9Eb2MueG1sUEsFBgAAAAAGAAYAWQEAACg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4138295</wp:posOffset>
              </wp:positionH>
              <wp:positionV relativeFrom="page">
                <wp:posOffset>7123430</wp:posOffset>
              </wp:positionV>
              <wp:extent cx="525145" cy="94615"/>
              <wp:effectExtent l="0" t="0" r="0" b="0"/>
              <wp:wrapNone/>
              <wp:docPr id="25" name="Shape 25"/>
              <wp:cNvGraphicFramePr/>
              <a:graphic xmlns:a="http://schemas.openxmlformats.org/drawingml/2006/main">
                <a:graphicData uri="http://schemas.microsoft.com/office/word/2010/wordprocessingShape">
                  <wps:wsp>
                    <wps:cNvSpPr txBox="1"/>
                    <wps:spPr>
                      <a:xfrm>
                        <a:off x="0" y="0"/>
                        <a:ext cx="525145" cy="946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wps:txbx>
                    <wps:bodyPr wrap="none" lIns="0" tIns="0" rIns="0" bIns="0">
                      <a:spAutoFit/>
                    </wps:bodyPr>
                  </wps:wsp>
                </a:graphicData>
              </a:graphic>
            </wp:anchor>
          </w:drawing>
        </mc:Choice>
        <mc:Fallback>
          <w:pict>
            <v:shape id="Shape 25" o:spid="_x0000_s1026" o:spt="202" type="#_x0000_t202" style="position:absolute;left:0pt;margin-left:325.85pt;margin-top:560.9pt;height:7.45pt;width:41.35pt;mso-position-horizontal-relative:page;mso-position-vertical-relative:page;mso-wrap-style:none;z-index:-440400896;mso-width-relative:page;mso-height-relative:page;" filled="f" stroked="f" coordsize="21600,21600" o:gfxdata="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c9593YAAAADQEAAA8AAAAAAAAAAQAgAAAAIgAAAGRycy9kb3du&#10;cmV2LnhtbFBLAQIUABQAAAAIAIdO4kB69VCkjQEAACIDAAAOAAAAAAAAAAEAIAAAACcBAABkcnMv&#10;ZTJvRG9jLnhtbFBLBQYAAAAABgAGAFkBAAAm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pPr>
                    <w:r>
                      <w:rPr>
                        <w:rFonts w:ascii="宋体" w:hAnsi="宋体" w:eastAsia="宋体" w:cs="宋体"/>
                        <w:b/>
                        <w:bCs/>
                        <w:color w:val="000000"/>
                        <w:spacing w:val="0"/>
                        <w:w w:val="100"/>
                        <w:position w:val="0"/>
                        <w:lang w:val="en-US" w:eastAsia="en-US" w:bidi="en-US"/>
                      </w:rPr>
                      <w:t>—</w:t>
                    </w:r>
                    <w:r>
                      <w:fldChar w:fldCharType="begin"/>
                    </w:r>
                    <w:r>
                      <w:instrText xml:space="preserve"> PAGE \* MERGEFORMAT </w:instrText>
                    </w:r>
                    <w:r>
                      <w:fldChar w:fldCharType="separate"/>
                    </w:r>
                    <w:r>
                      <w:rPr>
                        <w:rFonts w:ascii="宋体" w:hAnsi="宋体" w:eastAsia="宋体" w:cs="宋体"/>
                        <w:b/>
                        <w:bCs/>
                        <w:color w:val="000000"/>
                        <w:spacing w:val="0"/>
                        <w:w w:val="100"/>
                        <w:position w:val="0"/>
                      </w:rPr>
                      <w:t>#</w:t>
                    </w:r>
                    <w:r>
                      <w:rPr>
                        <w:rFonts w:ascii="宋体" w:hAnsi="宋体" w:eastAsia="宋体" w:cs="宋体"/>
                        <w:b/>
                        <w:bCs/>
                        <w:color w:val="000000"/>
                        <w:spacing w:val="0"/>
                        <w:w w:val="100"/>
                        <w:position w:val="0"/>
                      </w:rPr>
                      <w:fldChar w:fldCharType="end"/>
                    </w:r>
                    <w:r>
                      <w:rPr>
                        <w:rFonts w:ascii="宋体" w:hAnsi="宋体" w:eastAsia="宋体" w:cs="宋体"/>
                        <w:b/>
                        <w:bCs/>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singleLevel"/>
    <w:tmpl w:val="B5E306ED"/>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F205925"/>
    <w:multiLevelType w:val="singleLevel"/>
    <w:tmpl w:val="BF205925"/>
    <w:lvl w:ilvl="0" w:tentative="0">
      <w:start w:val="2"/>
      <w:numFmt w:val="decimal"/>
      <w:lvlText w:val="%1."/>
      <w:lvlJc w:val="left"/>
      <w:rPr>
        <w:rFonts w:ascii="宋体" w:hAnsi="宋体" w:eastAsia="宋体" w:cs="宋体"/>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CF092B84"/>
    <w:multiLevelType w:val="singleLevel"/>
    <w:tmpl w:val="CF092B84"/>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0053208E"/>
    <w:multiLevelType w:val="singleLevel"/>
    <w:tmpl w:val="0053208E"/>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0"/>
        <w:szCs w:val="20"/>
        <w:u w:val="none"/>
        <w:shd w:val="clear" w:color="auto" w:fill="auto"/>
        <w:lang w:val="zh-CN" w:eastAsia="zh-CN" w:bidi="zh-CN"/>
      </w:rPr>
    </w:lvl>
  </w:abstractNum>
  <w:abstractNum w:abstractNumId="4">
    <w:nsid w:val="03D62ECE"/>
    <w:multiLevelType w:val="singleLevel"/>
    <w:tmpl w:val="03D62ECE"/>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59ADCABA"/>
    <w:multiLevelType w:val="singleLevel"/>
    <w:tmpl w:val="59ADCABA"/>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0"/>
        <w:szCs w:val="20"/>
        <w:u w:val="none"/>
        <w:shd w:val="clear" w:color="auto" w:fill="auto"/>
        <w:lang w:val="en-US" w:eastAsia="en-US" w:bidi="en-U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A4B2D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Other|1_"/>
    <w:basedOn w:val="3"/>
    <w:link w:val="5"/>
    <w:uiPriority w:val="0"/>
    <w:rPr>
      <w:rFonts w:ascii="宋体" w:hAnsi="宋体" w:eastAsia="宋体" w:cs="宋体"/>
      <w:sz w:val="20"/>
      <w:szCs w:val="20"/>
      <w:u w:val="none"/>
      <w:shd w:val="clear" w:color="auto" w:fill="auto"/>
      <w:lang w:val="zh-CN" w:eastAsia="zh-CN" w:bidi="zh-CN"/>
    </w:rPr>
  </w:style>
  <w:style w:type="paragraph" w:customStyle="1" w:styleId="5">
    <w:name w:val="Other|1"/>
    <w:basedOn w:val="1"/>
    <w:link w:val="4"/>
    <w:uiPriority w:val="0"/>
    <w:pPr>
      <w:widowControl w:val="0"/>
      <w:shd w:val="clear" w:color="auto" w:fill="auto"/>
      <w:spacing w:line="470" w:lineRule="auto"/>
      <w:ind w:firstLine="400"/>
    </w:pPr>
    <w:rPr>
      <w:rFonts w:ascii="宋体" w:hAnsi="宋体" w:eastAsia="宋体" w:cs="宋体"/>
      <w:sz w:val="20"/>
      <w:szCs w:val="20"/>
      <w:u w:val="none"/>
      <w:shd w:val="clear" w:color="auto" w:fill="auto"/>
      <w:lang w:val="zh-CN" w:eastAsia="zh-CN" w:bidi="zh-CN"/>
    </w:rPr>
  </w:style>
  <w:style w:type="character" w:customStyle="1" w:styleId="6">
    <w:name w:val="Header or footer|2_"/>
    <w:basedOn w:val="3"/>
    <w:link w:val="7"/>
    <w:uiPriority w:val="0"/>
    <w:rPr>
      <w:sz w:val="20"/>
      <w:szCs w:val="20"/>
      <w:u w:val="none"/>
      <w:shd w:val="clear" w:color="auto" w:fill="auto"/>
      <w:lang w:val="zh-CN" w:eastAsia="zh-CN" w:bidi="zh-CN"/>
    </w:rPr>
  </w:style>
  <w:style w:type="paragraph" w:customStyle="1" w:styleId="7">
    <w:name w:val="Header or footer|2"/>
    <w:basedOn w:val="1"/>
    <w:link w:val="6"/>
    <w:uiPriority w:val="0"/>
    <w:pPr>
      <w:widowControl w:val="0"/>
      <w:shd w:val="clear" w:color="auto" w:fill="auto"/>
    </w:pPr>
    <w:rPr>
      <w:sz w:val="20"/>
      <w:szCs w:val="20"/>
      <w:u w:val="none"/>
      <w:shd w:val="clear" w:color="auto" w:fill="auto"/>
      <w:lang w:val="zh-CN" w:eastAsia="zh-CN" w:bidi="zh-CN"/>
    </w:rPr>
  </w:style>
  <w:style w:type="character" w:customStyle="1" w:styleId="8">
    <w:name w:val="Heading #1|1_"/>
    <w:basedOn w:val="3"/>
    <w:link w:val="9"/>
    <w:uiPriority w:val="0"/>
    <w:rPr>
      <w:rFonts w:ascii="宋体" w:hAnsi="宋体" w:eastAsia="宋体" w:cs="宋体"/>
      <w:color w:val="E86156"/>
      <w:sz w:val="48"/>
      <w:szCs w:val="48"/>
      <w:u w:val="none"/>
      <w:shd w:val="clear" w:color="auto" w:fill="auto"/>
      <w:lang w:val="zh-CN" w:eastAsia="zh-CN" w:bidi="zh-CN"/>
    </w:rPr>
  </w:style>
  <w:style w:type="paragraph" w:customStyle="1" w:styleId="9">
    <w:name w:val="Heading #1|1"/>
    <w:basedOn w:val="1"/>
    <w:link w:val="8"/>
    <w:uiPriority w:val="0"/>
    <w:pPr>
      <w:widowControl w:val="0"/>
      <w:shd w:val="clear" w:color="auto" w:fill="auto"/>
      <w:spacing w:after="520"/>
      <w:ind w:firstLine="580"/>
      <w:outlineLvl w:val="0"/>
    </w:pPr>
    <w:rPr>
      <w:rFonts w:ascii="宋体" w:hAnsi="宋体" w:eastAsia="宋体" w:cs="宋体"/>
      <w:color w:val="E86156"/>
      <w:sz w:val="48"/>
      <w:szCs w:val="48"/>
      <w:u w:val="none"/>
      <w:shd w:val="clear" w:color="auto" w:fill="auto"/>
      <w:lang w:val="zh-CN" w:eastAsia="zh-CN" w:bidi="zh-CN"/>
    </w:rPr>
  </w:style>
  <w:style w:type="character" w:customStyle="1" w:styleId="10">
    <w:name w:val="Body text|1_"/>
    <w:basedOn w:val="3"/>
    <w:link w:val="11"/>
    <w:uiPriority w:val="0"/>
    <w:rPr>
      <w:rFonts w:ascii="宋体" w:hAnsi="宋体" w:eastAsia="宋体" w:cs="宋体"/>
      <w:sz w:val="20"/>
      <w:szCs w:val="20"/>
      <w:u w:val="none"/>
      <w:shd w:val="clear" w:color="auto" w:fill="auto"/>
      <w:lang w:val="zh-CN" w:eastAsia="zh-CN" w:bidi="zh-CN"/>
    </w:rPr>
  </w:style>
  <w:style w:type="paragraph" w:customStyle="1" w:styleId="11">
    <w:name w:val="Body text|1"/>
    <w:basedOn w:val="1"/>
    <w:link w:val="10"/>
    <w:uiPriority w:val="0"/>
    <w:pPr>
      <w:widowControl w:val="0"/>
      <w:shd w:val="clear" w:color="auto" w:fill="auto"/>
      <w:spacing w:line="470" w:lineRule="auto"/>
      <w:ind w:firstLine="400"/>
    </w:pPr>
    <w:rPr>
      <w:rFonts w:ascii="宋体" w:hAnsi="宋体" w:eastAsia="宋体" w:cs="宋体"/>
      <w:sz w:val="20"/>
      <w:szCs w:val="20"/>
      <w:u w:val="none"/>
      <w:shd w:val="clear" w:color="auto" w:fill="auto"/>
      <w:lang w:val="zh-CN" w:eastAsia="zh-CN" w:bidi="zh-CN"/>
    </w:rPr>
  </w:style>
  <w:style w:type="character" w:customStyle="1" w:styleId="12">
    <w:name w:val="Heading #3|1_"/>
    <w:basedOn w:val="3"/>
    <w:link w:val="13"/>
    <w:qFormat/>
    <w:uiPriority w:val="0"/>
    <w:rPr>
      <w:rFonts w:ascii="宋体" w:hAnsi="宋体" w:eastAsia="宋体" w:cs="宋体"/>
      <w:sz w:val="28"/>
      <w:szCs w:val="28"/>
      <w:u w:val="none"/>
      <w:shd w:val="clear" w:color="auto" w:fill="auto"/>
      <w:lang w:val="zh-CN" w:eastAsia="zh-CN" w:bidi="zh-CN"/>
    </w:rPr>
  </w:style>
  <w:style w:type="paragraph" w:customStyle="1" w:styleId="13">
    <w:name w:val="Heading #3|1"/>
    <w:basedOn w:val="1"/>
    <w:link w:val="12"/>
    <w:uiPriority w:val="0"/>
    <w:pPr>
      <w:widowControl w:val="0"/>
      <w:shd w:val="clear" w:color="auto" w:fill="auto"/>
      <w:spacing w:after="370" w:line="490" w:lineRule="exact"/>
      <w:jc w:val="center"/>
      <w:outlineLvl w:val="2"/>
    </w:pPr>
    <w:rPr>
      <w:rFonts w:ascii="宋体" w:hAnsi="宋体" w:eastAsia="宋体" w:cs="宋体"/>
      <w:sz w:val="28"/>
      <w:szCs w:val="28"/>
      <w:u w:val="none"/>
      <w:shd w:val="clear" w:color="auto" w:fill="auto"/>
      <w:lang w:val="zh-CN" w:eastAsia="zh-CN" w:bidi="zh-CN"/>
    </w:rPr>
  </w:style>
  <w:style w:type="character" w:customStyle="1" w:styleId="14">
    <w:name w:val="Body text|3_"/>
    <w:basedOn w:val="3"/>
    <w:link w:val="15"/>
    <w:uiPriority w:val="0"/>
    <w:rPr>
      <w:sz w:val="26"/>
      <w:szCs w:val="26"/>
      <w:u w:val="none"/>
      <w:shd w:val="clear" w:color="auto" w:fill="auto"/>
    </w:rPr>
  </w:style>
  <w:style w:type="paragraph" w:customStyle="1" w:styleId="15">
    <w:name w:val="Body text|3"/>
    <w:basedOn w:val="1"/>
    <w:link w:val="14"/>
    <w:qFormat/>
    <w:uiPriority w:val="0"/>
    <w:pPr>
      <w:widowControl w:val="0"/>
      <w:shd w:val="clear" w:color="auto" w:fill="auto"/>
      <w:spacing w:after="220"/>
      <w:jc w:val="center"/>
    </w:pPr>
    <w:rPr>
      <w:sz w:val="26"/>
      <w:szCs w:val="26"/>
      <w:u w:val="none"/>
      <w:shd w:val="clear" w:color="auto" w:fill="auto"/>
    </w:rPr>
  </w:style>
  <w:style w:type="character" w:customStyle="1" w:styleId="16">
    <w:name w:val="Body text|2_"/>
    <w:basedOn w:val="3"/>
    <w:link w:val="17"/>
    <w:uiPriority w:val="0"/>
    <w:rPr>
      <w:rFonts w:ascii="宋体" w:hAnsi="宋体" w:eastAsia="宋体" w:cs="宋体"/>
      <w:sz w:val="32"/>
      <w:szCs w:val="32"/>
      <w:u w:val="none"/>
      <w:shd w:val="clear" w:color="auto" w:fill="auto"/>
      <w:lang w:val="zh-CN" w:eastAsia="zh-CN" w:bidi="zh-CN"/>
    </w:rPr>
  </w:style>
  <w:style w:type="paragraph" w:customStyle="1" w:styleId="17">
    <w:name w:val="Body text|2"/>
    <w:basedOn w:val="1"/>
    <w:link w:val="16"/>
    <w:uiPriority w:val="0"/>
    <w:pPr>
      <w:widowControl w:val="0"/>
      <w:shd w:val="clear" w:color="auto" w:fill="auto"/>
      <w:spacing w:after="670"/>
    </w:pPr>
    <w:rPr>
      <w:rFonts w:ascii="宋体" w:hAnsi="宋体" w:eastAsia="宋体" w:cs="宋体"/>
      <w:sz w:val="32"/>
      <w:szCs w:val="32"/>
      <w:u w:val="none"/>
      <w:shd w:val="clear" w:color="auto" w:fill="auto"/>
      <w:lang w:val="zh-CN" w:eastAsia="zh-CN" w:bidi="zh-CN"/>
    </w:rPr>
  </w:style>
  <w:style w:type="character" w:customStyle="1" w:styleId="18">
    <w:name w:val="Heading #2|1_"/>
    <w:basedOn w:val="3"/>
    <w:link w:val="19"/>
    <w:qFormat/>
    <w:uiPriority w:val="0"/>
    <w:rPr>
      <w:rFonts w:ascii="宋体" w:hAnsi="宋体" w:eastAsia="宋体" w:cs="宋体"/>
      <w:sz w:val="40"/>
      <w:szCs w:val="40"/>
      <w:u w:val="none"/>
      <w:shd w:val="clear" w:color="auto" w:fill="auto"/>
      <w:lang w:val="zh-CN" w:eastAsia="zh-CN" w:bidi="zh-CN"/>
    </w:rPr>
  </w:style>
  <w:style w:type="paragraph" w:customStyle="1" w:styleId="19">
    <w:name w:val="Heading #2|1"/>
    <w:basedOn w:val="1"/>
    <w:link w:val="18"/>
    <w:uiPriority w:val="0"/>
    <w:pPr>
      <w:widowControl w:val="0"/>
      <w:shd w:val="clear" w:color="auto" w:fill="auto"/>
      <w:spacing w:after="740"/>
      <w:jc w:val="center"/>
      <w:outlineLvl w:val="1"/>
    </w:pPr>
    <w:rPr>
      <w:rFonts w:ascii="宋体" w:hAnsi="宋体" w:eastAsia="宋体" w:cs="宋体"/>
      <w:sz w:val="40"/>
      <w:szCs w:val="40"/>
      <w:u w:val="none"/>
      <w:shd w:val="clear" w:color="auto" w:fill="auto"/>
      <w:lang w:val="zh-CN" w:eastAsia="zh-CN" w:bidi="zh-CN"/>
    </w:rPr>
  </w:style>
  <w:style w:type="character" w:customStyle="1" w:styleId="20">
    <w:name w:val="Table caption|1_"/>
    <w:basedOn w:val="3"/>
    <w:link w:val="21"/>
    <w:qFormat/>
    <w:uiPriority w:val="0"/>
    <w:rPr>
      <w:sz w:val="26"/>
      <w:szCs w:val="26"/>
      <w:u w:val="none"/>
      <w:shd w:val="clear" w:color="auto" w:fill="auto"/>
      <w:lang w:val="zh-CN" w:eastAsia="zh-CN" w:bidi="zh-CN"/>
    </w:rPr>
  </w:style>
  <w:style w:type="paragraph" w:customStyle="1" w:styleId="21">
    <w:name w:val="Table caption|1"/>
    <w:basedOn w:val="1"/>
    <w:link w:val="20"/>
    <w:uiPriority w:val="0"/>
    <w:pPr>
      <w:widowControl w:val="0"/>
      <w:shd w:val="clear" w:color="auto" w:fill="auto"/>
    </w:pPr>
    <w:rPr>
      <w:sz w:val="26"/>
      <w:szCs w:val="26"/>
      <w:u w:val="none"/>
      <w:shd w:val="clear" w:color="auto" w:fill="auto"/>
      <w:lang w:val="zh-CN" w:eastAsia="zh-CN" w:bidi="zh-CN"/>
    </w:rPr>
  </w:style>
  <w:style w:type="character" w:customStyle="1" w:styleId="22">
    <w:name w:val="Body text|4_"/>
    <w:basedOn w:val="3"/>
    <w:link w:val="23"/>
    <w:uiPriority w:val="0"/>
    <w:rPr>
      <w:rFonts w:ascii="宋体" w:hAnsi="宋体" w:eastAsia="宋体" w:cs="宋体"/>
      <w:u w:val="none"/>
      <w:shd w:val="clear" w:color="auto" w:fill="auto"/>
      <w:lang w:val="zh-CN" w:eastAsia="zh-CN" w:bidi="zh-CN"/>
    </w:rPr>
  </w:style>
  <w:style w:type="paragraph" w:customStyle="1" w:styleId="23">
    <w:name w:val="Body text|4"/>
    <w:basedOn w:val="1"/>
    <w:link w:val="22"/>
    <w:uiPriority w:val="0"/>
    <w:pPr>
      <w:widowControl w:val="0"/>
      <w:shd w:val="clear" w:color="auto" w:fill="auto"/>
      <w:spacing w:after="660"/>
    </w:pPr>
    <w:rPr>
      <w:rFonts w:ascii="宋体" w:hAnsi="宋体" w:eastAsia="宋体" w:cs="宋体"/>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Office_11.1.0.8527_F1E327BC-269C-435d-A152-05C5408002CA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2019-09-18T00:58:48Z</dcterms:created>
  <dc:creator>Lenovo</dc:creator>
  <cp:lastModifiedBy>Lenovo</cp:lastModifiedBy>
  <dcterms:modified xsi:type="dcterms:W3CDTF">2019-09-18T01:52:29Z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